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2088" w14:textId="1182CF36" w:rsidR="005677C2" w:rsidRPr="005677C2" w:rsidRDefault="005677C2" w:rsidP="005677C2">
      <w:pPr>
        <w:keepNext/>
        <w:widowControl/>
        <w:spacing w:after="120" w:line="280" w:lineRule="exact"/>
        <w:jc w:val="center"/>
        <w:outlineLvl w:val="0"/>
        <w:rPr>
          <w:rFonts w:asciiTheme="minorHAnsi" w:eastAsia="Times New Roman" w:hAnsiTheme="minorHAnsi" w:cstheme="minorHAnsi"/>
          <w:b/>
          <w:kern w:val="0"/>
          <w:sz w:val="24"/>
          <w:lang w:eastAsia="it-IT" w:bidi="ar-SA"/>
        </w:rPr>
      </w:pPr>
      <w:bookmarkStart w:id="0" w:name="_Hlk24709023"/>
      <w:r w:rsidRPr="005677C2">
        <w:rPr>
          <w:rFonts w:asciiTheme="minorHAnsi" w:eastAsia="Times New Roman" w:hAnsiTheme="minorHAnsi" w:cstheme="minorHAnsi"/>
          <w:b/>
          <w:kern w:val="0"/>
          <w:sz w:val="24"/>
          <w:lang w:eastAsia="it-IT" w:bidi="ar-SA"/>
        </w:rPr>
        <w:t xml:space="preserve">ELENCO DELLE IMPRESE </w:t>
      </w:r>
      <w:r w:rsidR="006A37CA">
        <w:rPr>
          <w:rFonts w:asciiTheme="minorHAnsi" w:eastAsia="Times New Roman" w:hAnsiTheme="minorHAnsi" w:cstheme="minorHAnsi"/>
          <w:b/>
          <w:kern w:val="0"/>
          <w:sz w:val="24"/>
          <w:lang w:eastAsia="it-IT" w:bidi="ar-SA"/>
        </w:rPr>
        <w:t>ADERENTI ALL’AGGREGAZIONE</w:t>
      </w:r>
    </w:p>
    <w:p w14:paraId="17F5BD47" w14:textId="6D958E17" w:rsidR="005677C2" w:rsidRPr="005677C2" w:rsidRDefault="005677C2" w:rsidP="005677C2">
      <w:pPr>
        <w:keepNext/>
        <w:widowControl/>
        <w:spacing w:after="120" w:line="280" w:lineRule="exact"/>
        <w:jc w:val="center"/>
        <w:outlineLvl w:val="0"/>
        <w:rPr>
          <w:rFonts w:asciiTheme="minorHAnsi" w:eastAsia="Times New Roman" w:hAnsiTheme="minorHAnsi" w:cstheme="minorHAnsi"/>
          <w:b/>
          <w:kern w:val="0"/>
          <w:szCs w:val="22"/>
          <w:lang w:eastAsia="it-IT" w:bidi="ar-SA"/>
        </w:rPr>
      </w:pPr>
      <w:r w:rsidRPr="005677C2">
        <w:rPr>
          <w:rFonts w:asciiTheme="minorHAnsi" w:eastAsia="Times New Roman" w:hAnsiTheme="minorHAnsi" w:cstheme="minorHAnsi"/>
          <w:b/>
          <w:kern w:val="0"/>
          <w:szCs w:val="22"/>
          <w:lang w:eastAsia="it-IT" w:bidi="ar-SA"/>
        </w:rPr>
        <w:t xml:space="preserve">(da compilarsi esclusivamente da parte dei </w:t>
      </w:r>
      <w:r w:rsidR="006A37CA">
        <w:rPr>
          <w:rFonts w:asciiTheme="minorHAnsi" w:eastAsia="Times New Roman" w:hAnsiTheme="minorHAnsi" w:cstheme="minorHAnsi"/>
          <w:b/>
          <w:kern w:val="0"/>
          <w:szCs w:val="22"/>
          <w:lang w:eastAsia="it-IT" w:bidi="ar-SA"/>
        </w:rPr>
        <w:t>Mandatari di ATI, ATS e Reti di Imprese</w:t>
      </w:r>
      <w:r w:rsidRPr="005677C2">
        <w:rPr>
          <w:rFonts w:asciiTheme="minorHAnsi" w:eastAsia="Times New Roman" w:hAnsiTheme="minorHAnsi" w:cstheme="minorHAnsi"/>
          <w:b/>
          <w:kern w:val="0"/>
          <w:szCs w:val="22"/>
          <w:lang w:eastAsia="it-IT" w:bidi="ar-SA"/>
        </w:rPr>
        <w:t>)</w:t>
      </w:r>
    </w:p>
    <w:p w14:paraId="496B054A" w14:textId="77777777" w:rsidR="005677C2" w:rsidRPr="005677C2" w:rsidRDefault="005677C2" w:rsidP="005677C2">
      <w:pPr>
        <w:keepNext/>
        <w:widowControl/>
        <w:spacing w:after="120" w:line="280" w:lineRule="exact"/>
        <w:outlineLvl w:val="0"/>
        <w:rPr>
          <w:rFonts w:asciiTheme="minorHAnsi" w:eastAsia="Times New Roman" w:hAnsiTheme="minorHAnsi" w:cstheme="minorHAnsi"/>
          <w:b/>
          <w:kern w:val="0"/>
          <w:szCs w:val="22"/>
          <w:lang w:eastAsia="it-IT" w:bidi="ar-SA"/>
        </w:rPr>
      </w:pPr>
    </w:p>
    <w:p w14:paraId="29B6C013" w14:textId="77777777" w:rsidR="005677C2" w:rsidRPr="005677C2" w:rsidRDefault="005677C2" w:rsidP="005677C2">
      <w:pPr>
        <w:widowControl/>
        <w:suppressAutoHyphens/>
        <w:spacing w:after="120" w:line="280" w:lineRule="exact"/>
        <w:ind w:left="-993"/>
        <w:jc w:val="both"/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</w:pPr>
    </w:p>
    <w:tbl>
      <w:tblPr>
        <w:tblStyle w:val="Grigliatabella1"/>
        <w:tblW w:w="5000" w:type="pct"/>
        <w:jc w:val="center"/>
        <w:tblLook w:val="04A0" w:firstRow="1" w:lastRow="0" w:firstColumn="1" w:lastColumn="0" w:noHBand="0" w:noVBand="1"/>
      </w:tblPr>
      <w:tblGrid>
        <w:gridCol w:w="3187"/>
        <w:gridCol w:w="2416"/>
        <w:gridCol w:w="3027"/>
      </w:tblGrid>
      <w:tr w:rsidR="006A37CA" w:rsidRPr="005677C2" w14:paraId="214FF77D" w14:textId="77777777" w:rsidTr="005A7DC5">
        <w:trPr>
          <w:jc w:val="center"/>
        </w:trPr>
        <w:tc>
          <w:tcPr>
            <w:tcW w:w="1846" w:type="pct"/>
            <w:vAlign w:val="center"/>
          </w:tcPr>
          <w:p w14:paraId="2F522289" w14:textId="77777777" w:rsidR="006A37CA" w:rsidRPr="005677C2" w:rsidRDefault="006A37CA" w:rsidP="005A7DC5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5677C2">
              <w:rPr>
                <w:rFonts w:asciiTheme="minorHAnsi" w:hAnsiTheme="minorHAnsi" w:cstheme="minorHAnsi"/>
                <w:color w:val="000000"/>
                <w:lang w:eastAsia="ar-SA"/>
              </w:rPr>
              <w:t>Ragione Sociale Impresa</w:t>
            </w:r>
          </w:p>
        </w:tc>
        <w:tc>
          <w:tcPr>
            <w:tcW w:w="1400" w:type="pct"/>
            <w:vAlign w:val="center"/>
          </w:tcPr>
          <w:p w14:paraId="7D03A7C0" w14:textId="77777777" w:rsidR="006A37CA" w:rsidRPr="005677C2" w:rsidRDefault="006A37CA" w:rsidP="005A7DC5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5677C2">
              <w:rPr>
                <w:rFonts w:asciiTheme="minorHAnsi" w:hAnsiTheme="minorHAnsi" w:cstheme="minorHAnsi"/>
                <w:color w:val="000000"/>
                <w:lang w:eastAsia="ar-SA"/>
              </w:rPr>
              <w:t>Codice Fiscale Impresa</w:t>
            </w:r>
          </w:p>
        </w:tc>
        <w:tc>
          <w:tcPr>
            <w:tcW w:w="1755" w:type="pct"/>
            <w:vAlign w:val="center"/>
          </w:tcPr>
          <w:p w14:paraId="4FD108EB" w14:textId="5EAB6140" w:rsidR="006A37CA" w:rsidRPr="005677C2" w:rsidRDefault="006A37CA" w:rsidP="005A7DC5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5677C2">
              <w:rPr>
                <w:rFonts w:asciiTheme="minorHAnsi" w:hAnsiTheme="minorHAnsi" w:cstheme="minorHAnsi"/>
                <w:color w:val="000000"/>
                <w:lang w:eastAsia="ar-SA"/>
              </w:rPr>
              <w:t xml:space="preserve">Quota </w:t>
            </w:r>
            <w:r>
              <w:rPr>
                <w:rFonts w:asciiTheme="minorHAnsi" w:hAnsiTheme="minorHAnsi" w:cstheme="minorHAnsi"/>
                <w:color w:val="000000"/>
                <w:lang w:eastAsia="ar-SA"/>
              </w:rPr>
              <w:t>di partecipazione all’aggregazione (1)</w:t>
            </w:r>
          </w:p>
        </w:tc>
      </w:tr>
      <w:tr w:rsidR="006A37CA" w:rsidRPr="005677C2" w14:paraId="7C71C4D7" w14:textId="77777777" w:rsidTr="005A7DC5">
        <w:trPr>
          <w:jc w:val="center"/>
        </w:trPr>
        <w:tc>
          <w:tcPr>
            <w:tcW w:w="1846" w:type="pct"/>
          </w:tcPr>
          <w:p w14:paraId="1D9292CA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400" w:type="pct"/>
          </w:tcPr>
          <w:p w14:paraId="1B1614FE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755" w:type="pct"/>
          </w:tcPr>
          <w:p w14:paraId="5935B51B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</w:tr>
      <w:tr w:rsidR="006A37CA" w:rsidRPr="005677C2" w14:paraId="367E8A79" w14:textId="77777777" w:rsidTr="005A7DC5">
        <w:trPr>
          <w:jc w:val="center"/>
        </w:trPr>
        <w:tc>
          <w:tcPr>
            <w:tcW w:w="1846" w:type="pct"/>
          </w:tcPr>
          <w:p w14:paraId="1FCBA539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400" w:type="pct"/>
          </w:tcPr>
          <w:p w14:paraId="628E4E6D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755" w:type="pct"/>
          </w:tcPr>
          <w:p w14:paraId="348A3E23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</w:tr>
      <w:tr w:rsidR="006A37CA" w:rsidRPr="005677C2" w14:paraId="03A1EF70" w14:textId="77777777" w:rsidTr="005A7DC5">
        <w:trPr>
          <w:jc w:val="center"/>
        </w:trPr>
        <w:tc>
          <w:tcPr>
            <w:tcW w:w="1846" w:type="pct"/>
          </w:tcPr>
          <w:p w14:paraId="3A8905AB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400" w:type="pct"/>
          </w:tcPr>
          <w:p w14:paraId="35AB4E08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755" w:type="pct"/>
          </w:tcPr>
          <w:p w14:paraId="4696009A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</w:tr>
      <w:tr w:rsidR="006A37CA" w:rsidRPr="005677C2" w14:paraId="1694F057" w14:textId="77777777" w:rsidTr="005A7DC5">
        <w:trPr>
          <w:jc w:val="center"/>
        </w:trPr>
        <w:tc>
          <w:tcPr>
            <w:tcW w:w="1846" w:type="pct"/>
          </w:tcPr>
          <w:p w14:paraId="0C89BE4A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400" w:type="pct"/>
          </w:tcPr>
          <w:p w14:paraId="1B55CD10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755" w:type="pct"/>
          </w:tcPr>
          <w:p w14:paraId="78BA1A6E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</w:tr>
      <w:tr w:rsidR="006A37CA" w:rsidRPr="005677C2" w14:paraId="73AB4716" w14:textId="77777777" w:rsidTr="005A7DC5">
        <w:trPr>
          <w:jc w:val="center"/>
        </w:trPr>
        <w:tc>
          <w:tcPr>
            <w:tcW w:w="1846" w:type="pct"/>
          </w:tcPr>
          <w:p w14:paraId="05E88CAF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400" w:type="pct"/>
          </w:tcPr>
          <w:p w14:paraId="4569C873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755" w:type="pct"/>
          </w:tcPr>
          <w:p w14:paraId="5D9D3947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</w:tr>
      <w:tr w:rsidR="006A37CA" w:rsidRPr="005677C2" w14:paraId="45C6C87A" w14:textId="77777777" w:rsidTr="005A7DC5">
        <w:trPr>
          <w:jc w:val="center"/>
        </w:trPr>
        <w:tc>
          <w:tcPr>
            <w:tcW w:w="1846" w:type="pct"/>
          </w:tcPr>
          <w:p w14:paraId="174DA070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400" w:type="pct"/>
          </w:tcPr>
          <w:p w14:paraId="18109965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755" w:type="pct"/>
          </w:tcPr>
          <w:p w14:paraId="542C625F" w14:textId="77777777" w:rsidR="006A37CA" w:rsidRPr="005677C2" w:rsidRDefault="006A37CA" w:rsidP="004E7078">
            <w:pPr>
              <w:widowControl/>
              <w:tabs>
                <w:tab w:val="left" w:pos="72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</w:tr>
    </w:tbl>
    <w:p w14:paraId="7605D4B9" w14:textId="77777777" w:rsidR="005677C2" w:rsidRPr="005677C2" w:rsidRDefault="005677C2" w:rsidP="005677C2">
      <w:pPr>
        <w:widowControl/>
        <w:tabs>
          <w:tab w:val="left" w:pos="720"/>
        </w:tabs>
        <w:suppressAutoHyphens/>
        <w:spacing w:after="120" w:line="280" w:lineRule="exact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ar-SA" w:bidi="ar-SA"/>
        </w:rPr>
      </w:pPr>
    </w:p>
    <w:p w14:paraId="58BEA655" w14:textId="65666553" w:rsidR="005677C2" w:rsidRPr="005677C2" w:rsidRDefault="005677C2" w:rsidP="005677C2">
      <w:pPr>
        <w:widowControl/>
        <w:spacing w:after="120" w:line="280" w:lineRule="exact"/>
        <w:jc w:val="center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ar-SA" w:bidi="ar-SA"/>
        </w:rPr>
      </w:pPr>
      <w:r w:rsidRPr="005677C2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ar-SA" w:bidi="ar-SA"/>
        </w:rPr>
        <w:t xml:space="preserve">(Documento Firmato digitalmente dal legale Rappresentante del </w:t>
      </w:r>
      <w:r w:rsidR="0088140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ar-SA" w:bidi="ar-SA"/>
        </w:rPr>
        <w:t>Soggetto mandatario dell’aggregazione)</w:t>
      </w:r>
    </w:p>
    <w:p w14:paraId="24FFDEBA" w14:textId="77777777" w:rsidR="005677C2" w:rsidRPr="005677C2" w:rsidRDefault="005677C2" w:rsidP="005677C2">
      <w:pPr>
        <w:widowControl/>
        <w:suppressAutoHyphens/>
        <w:spacing w:after="120" w:line="280" w:lineRule="exact"/>
        <w:ind w:left="-113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</w:p>
    <w:p w14:paraId="071042DE" w14:textId="77777777" w:rsidR="005677C2" w:rsidRPr="005677C2" w:rsidRDefault="005677C2" w:rsidP="005677C2">
      <w:pPr>
        <w:widowControl/>
        <w:suppressAutoHyphens/>
        <w:spacing w:after="120" w:line="280" w:lineRule="exact"/>
        <w:jc w:val="both"/>
        <w:rPr>
          <w:rFonts w:asciiTheme="minorHAnsi" w:eastAsia="Times New Roman" w:hAnsiTheme="minorHAnsi" w:cstheme="minorHAnsi"/>
          <w:kern w:val="0"/>
          <w:szCs w:val="22"/>
          <w:lang w:eastAsia="ar-SA" w:bidi="ar-SA"/>
        </w:rPr>
      </w:pPr>
    </w:p>
    <w:p w14:paraId="15E1E218" w14:textId="77777777" w:rsidR="005677C2" w:rsidRPr="005677C2" w:rsidRDefault="005677C2" w:rsidP="005677C2">
      <w:pPr>
        <w:widowControl/>
        <w:suppressAutoHyphens/>
        <w:spacing w:after="120" w:line="280" w:lineRule="exact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 w:rsidRPr="005677C2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Note:</w:t>
      </w:r>
    </w:p>
    <w:p w14:paraId="15AB62FA" w14:textId="584DDFC8" w:rsidR="005677C2" w:rsidRPr="005677C2" w:rsidRDefault="006A37CA" w:rsidP="00B26433">
      <w:pPr>
        <w:widowControl/>
        <w:numPr>
          <w:ilvl w:val="0"/>
          <w:numId w:val="73"/>
        </w:numPr>
        <w:suppressAutoHyphens/>
        <w:spacing w:after="120" w:line="280" w:lineRule="exact"/>
        <w:ind w:left="0" w:firstLine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la quota di partecipazione deve </w:t>
      </w:r>
      <w:r w:rsidR="00881408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coincidere con quella indicata nell’atto costitutivo dell’aggregazione</w:t>
      </w:r>
    </w:p>
    <w:p w14:paraId="2771E01A" w14:textId="70B9F862" w:rsidR="005677C2" w:rsidRPr="00C41A02" w:rsidRDefault="005677C2" w:rsidP="00C41A02">
      <w:pPr>
        <w:widowControl/>
        <w:suppressAutoHyphens/>
        <w:spacing w:after="120" w:line="280" w:lineRule="exact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</w:p>
    <w:bookmarkEnd w:id="0"/>
    <w:sectPr w:rsidR="005677C2" w:rsidRPr="00C41A02" w:rsidSect="005465C3">
      <w:headerReference w:type="default" r:id="rId8"/>
      <w:pgSz w:w="12240" w:h="15840"/>
      <w:pgMar w:top="3403" w:right="1800" w:bottom="1440" w:left="1800" w:header="144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942E" w14:textId="77777777" w:rsidR="00222BBA" w:rsidRDefault="00222BBA">
      <w:r>
        <w:separator/>
      </w:r>
    </w:p>
  </w:endnote>
  <w:endnote w:type="continuationSeparator" w:id="0">
    <w:p w14:paraId="24D5735D" w14:textId="77777777" w:rsidR="00222BBA" w:rsidRDefault="0022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, Calibri">
    <w:altName w:val="Calibri"/>
    <w:charset w:val="00"/>
    <w:family w:val="auto"/>
    <w:pitch w:val="variable"/>
  </w:font>
  <w:font w:name="Noto Sans Symbols">
    <w:altName w:val="Calibri"/>
    <w:charset w:val="01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9774" w14:textId="77777777" w:rsidR="00222BBA" w:rsidRDefault="00222BBA">
      <w:r>
        <w:separator/>
      </w:r>
    </w:p>
  </w:footnote>
  <w:footnote w:type="continuationSeparator" w:id="0">
    <w:p w14:paraId="3587615D" w14:textId="77777777" w:rsidR="00222BBA" w:rsidRDefault="0022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1290" w14:textId="6157DE81" w:rsidR="005465C3" w:rsidRDefault="005465C3">
    <w:pPr>
      <w:pStyle w:val="Intestazione"/>
    </w:pPr>
    <w:r>
      <w:rPr>
        <w:noProof/>
      </w:rPr>
      <w:drawing>
        <wp:inline distT="0" distB="0" distL="0" distR="0" wp14:anchorId="02FFF6CC" wp14:editId="0BCF6738">
          <wp:extent cx="5486400" cy="1057275"/>
          <wp:effectExtent l="0" t="0" r="0" b="9525"/>
          <wp:docPr id="464222062" name="Immagine 464222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528258" name="Immagine 84852825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</w:abstractNum>
  <w:abstractNum w:abstractNumId="1" w15:restartNumberingAfterBreak="0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-301"/>
        </w:tabs>
        <w:ind w:left="-301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572"/>
        </w:tabs>
        <w:ind w:left="57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292"/>
        </w:tabs>
        <w:ind w:left="129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12"/>
        </w:tabs>
        <w:ind w:left="201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732"/>
        </w:tabs>
        <w:ind w:left="273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452"/>
        </w:tabs>
        <w:ind w:left="345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172"/>
        </w:tabs>
        <w:ind w:left="417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892"/>
        </w:tabs>
        <w:ind w:left="489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612"/>
        </w:tabs>
        <w:ind w:left="5612" w:hanging="18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00000013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8B14DE"/>
    <w:multiLevelType w:val="hybridMultilevel"/>
    <w:tmpl w:val="887212AA"/>
    <w:lvl w:ilvl="0" w:tplc="3774D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A74E1"/>
    <w:multiLevelType w:val="multilevel"/>
    <w:tmpl w:val="418888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D43009"/>
    <w:multiLevelType w:val="multilevel"/>
    <w:tmpl w:val="14A419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D82A1A"/>
    <w:multiLevelType w:val="hybridMultilevel"/>
    <w:tmpl w:val="EA5A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92629"/>
    <w:multiLevelType w:val="multilevel"/>
    <w:tmpl w:val="578647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88E6E57"/>
    <w:multiLevelType w:val="multilevel"/>
    <w:tmpl w:val="A942EB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9437D42"/>
    <w:multiLevelType w:val="multilevel"/>
    <w:tmpl w:val="3A74C04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9A02A1"/>
    <w:multiLevelType w:val="hybridMultilevel"/>
    <w:tmpl w:val="73EA4140"/>
    <w:lvl w:ilvl="0" w:tplc="C6BCD11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ACE3F57"/>
    <w:multiLevelType w:val="multilevel"/>
    <w:tmpl w:val="59C0850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D827300"/>
    <w:multiLevelType w:val="hybridMultilevel"/>
    <w:tmpl w:val="EF74EE24"/>
    <w:lvl w:ilvl="0" w:tplc="6C30E7B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□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85FA4"/>
    <w:multiLevelType w:val="hybridMultilevel"/>
    <w:tmpl w:val="A1EA1BDC"/>
    <w:lvl w:ilvl="0" w:tplc="0450C372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310C1"/>
    <w:multiLevelType w:val="multilevel"/>
    <w:tmpl w:val="CCB61D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940635C"/>
    <w:multiLevelType w:val="hybridMultilevel"/>
    <w:tmpl w:val="1CD0C6F6"/>
    <w:lvl w:ilvl="0" w:tplc="C466F49A">
      <w:numFmt w:val="bullet"/>
      <w:lvlText w:val="-"/>
      <w:lvlJc w:val="left"/>
      <w:pPr>
        <w:ind w:left="720" w:hanging="360"/>
      </w:pPr>
      <w:rPr>
        <w:rFonts w:ascii="Lucida Bright" w:eastAsia="TimesNewRoman,Bold" w:hAnsi="Lucida Bright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E72B7"/>
    <w:multiLevelType w:val="hybridMultilevel"/>
    <w:tmpl w:val="7F066870"/>
    <w:lvl w:ilvl="0" w:tplc="3774D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94C4A"/>
    <w:multiLevelType w:val="hybridMultilevel"/>
    <w:tmpl w:val="8A08CF9A"/>
    <w:lvl w:ilvl="0" w:tplc="0644D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FAF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249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7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A7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09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04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D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6B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391157"/>
    <w:multiLevelType w:val="hybridMultilevel"/>
    <w:tmpl w:val="DC86810C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AF4D89"/>
    <w:multiLevelType w:val="hybridMultilevel"/>
    <w:tmpl w:val="28CCA8C0"/>
    <w:lvl w:ilvl="0" w:tplc="90BE6E2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□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B64389"/>
    <w:multiLevelType w:val="hybridMultilevel"/>
    <w:tmpl w:val="60D8C4D8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D783A49"/>
    <w:multiLevelType w:val="hybridMultilevel"/>
    <w:tmpl w:val="88129AEA"/>
    <w:lvl w:ilvl="0" w:tplc="6BB0DC86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9C3ACF"/>
    <w:multiLevelType w:val="multilevel"/>
    <w:tmpl w:val="BD724C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1991D90"/>
    <w:multiLevelType w:val="multilevel"/>
    <w:tmpl w:val="B9BE628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1CC4CC4"/>
    <w:multiLevelType w:val="multilevel"/>
    <w:tmpl w:val="6BA29396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Symbol"/>
        <w:b w:val="0"/>
        <w:color w:val="000000"/>
        <w:sz w:val="22"/>
        <w:szCs w:val="22"/>
        <w:lang w:val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25" w15:restartNumberingAfterBreak="0">
    <w:nsid w:val="230E7ED8"/>
    <w:multiLevelType w:val="hybridMultilevel"/>
    <w:tmpl w:val="BFC6AA42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4D525B8"/>
    <w:multiLevelType w:val="hybridMultilevel"/>
    <w:tmpl w:val="6E30C8C0"/>
    <w:lvl w:ilvl="0" w:tplc="CF1CF6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8B00E9"/>
    <w:multiLevelType w:val="multilevel"/>
    <w:tmpl w:val="2876AD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9D76168"/>
    <w:multiLevelType w:val="multilevel"/>
    <w:tmpl w:val="D2E6753A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 w:hint="default"/>
        <w:color w:val="auto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A9D1D54"/>
    <w:multiLevelType w:val="hybridMultilevel"/>
    <w:tmpl w:val="5BB6B57E"/>
    <w:lvl w:ilvl="0" w:tplc="2EB4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6C2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8B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07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8B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A9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60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65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2D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6F0AD1"/>
    <w:multiLevelType w:val="multilevel"/>
    <w:tmpl w:val="2E5E32F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C0B58D8"/>
    <w:multiLevelType w:val="hybridMultilevel"/>
    <w:tmpl w:val="3FFAA9F6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C590913"/>
    <w:multiLevelType w:val="hybridMultilevel"/>
    <w:tmpl w:val="E1226E94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DDE66E0"/>
    <w:multiLevelType w:val="multilevel"/>
    <w:tmpl w:val="D84EABE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2E7B53A5"/>
    <w:multiLevelType w:val="multilevel"/>
    <w:tmpl w:val="7520B4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2EC31A59"/>
    <w:multiLevelType w:val="hybridMultilevel"/>
    <w:tmpl w:val="DAF45BBC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021148A"/>
    <w:multiLevelType w:val="hybridMultilevel"/>
    <w:tmpl w:val="DD8CD2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1CF121B"/>
    <w:multiLevelType w:val="hybridMultilevel"/>
    <w:tmpl w:val="7DE405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8A0F66"/>
    <w:multiLevelType w:val="multilevel"/>
    <w:tmpl w:val="E918BAB4"/>
    <w:styleLink w:val="WW8Num35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4793EDF"/>
    <w:multiLevelType w:val="multilevel"/>
    <w:tmpl w:val="41804B46"/>
    <w:lvl w:ilvl="0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40" w15:restartNumberingAfterBreak="0">
    <w:nsid w:val="3878236A"/>
    <w:multiLevelType w:val="multilevel"/>
    <w:tmpl w:val="9AEE341C"/>
    <w:styleLink w:val="WW8Num45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hAnsi="Calibri" w:cs="Calibri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Calibri" w:hAnsi="Calibri" w:cs="Calibri"/>
        <w:b w:val="0"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ascii="Calibri" w:hAnsi="Calibri" w:cs="Calibri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Calibri" w:hAnsi="Calibri" w:cs="Calibri"/>
        <w:b w:val="0"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ascii="Calibri" w:hAnsi="Calibri" w:cs="Calibri"/>
        <w:b w:val="0"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ascii="Calibri" w:hAnsi="Calibri" w:cs="Calibri"/>
        <w:b w:val="0"/>
        <w:bCs/>
        <w:sz w:val="22"/>
        <w:szCs w:val="22"/>
      </w:rPr>
    </w:lvl>
  </w:abstractNum>
  <w:abstractNum w:abstractNumId="41" w15:restartNumberingAfterBreak="0">
    <w:nsid w:val="3AB4426D"/>
    <w:multiLevelType w:val="multilevel"/>
    <w:tmpl w:val="2DE65A36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B17345A"/>
    <w:multiLevelType w:val="multilevel"/>
    <w:tmpl w:val="5A4EF3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3BA86521"/>
    <w:multiLevelType w:val="hybridMultilevel"/>
    <w:tmpl w:val="AE30104E"/>
    <w:lvl w:ilvl="0" w:tplc="FFFFFFFF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1B">
      <w:start w:val="1"/>
      <w:numFmt w:val="lowerRoman"/>
      <w:lvlText w:val="%2."/>
      <w:lvlJc w:val="right"/>
      <w:pPr>
        <w:ind w:left="1789" w:hanging="360"/>
      </w:p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3C4C5FAD"/>
    <w:multiLevelType w:val="hybridMultilevel"/>
    <w:tmpl w:val="72E41AA0"/>
    <w:lvl w:ilvl="0" w:tplc="5A58547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BD6C3C"/>
    <w:multiLevelType w:val="multilevel"/>
    <w:tmpl w:val="306280A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D566004"/>
    <w:multiLevelType w:val="hybridMultilevel"/>
    <w:tmpl w:val="311A26BE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EC97300"/>
    <w:multiLevelType w:val="multilevel"/>
    <w:tmpl w:val="F7F03766"/>
    <w:lvl w:ilvl="0"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08C7114"/>
    <w:multiLevelType w:val="multilevel"/>
    <w:tmpl w:val="D2D6D26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9" w15:restartNumberingAfterBreak="0">
    <w:nsid w:val="42416DFD"/>
    <w:multiLevelType w:val="multilevel"/>
    <w:tmpl w:val="B0A668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4699132B"/>
    <w:multiLevelType w:val="hybridMultilevel"/>
    <w:tmpl w:val="7BC0E53C"/>
    <w:lvl w:ilvl="0" w:tplc="C15443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A558A4"/>
    <w:multiLevelType w:val="multilevel"/>
    <w:tmpl w:val="9B80FD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4A501CE8"/>
    <w:multiLevelType w:val="hybridMultilevel"/>
    <w:tmpl w:val="2834D7DA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AE2272"/>
    <w:multiLevelType w:val="multilevel"/>
    <w:tmpl w:val="358C89AE"/>
    <w:lvl w:ilvl="0">
      <w:start w:val="1"/>
      <w:numFmt w:val="bullet"/>
      <w:lvlText w:val=""/>
      <w:lvlJc w:val="left"/>
      <w:pPr>
        <w:ind w:left="709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54" w15:restartNumberingAfterBreak="0">
    <w:nsid w:val="4DE34222"/>
    <w:multiLevelType w:val="multilevel"/>
    <w:tmpl w:val="C48E2CC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1BB2A9D"/>
    <w:multiLevelType w:val="hybridMultilevel"/>
    <w:tmpl w:val="E6EC7F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32045F"/>
    <w:multiLevelType w:val="hybridMultilevel"/>
    <w:tmpl w:val="AC62A5B2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3292152"/>
    <w:multiLevelType w:val="hybridMultilevel"/>
    <w:tmpl w:val="1A0C9C6C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3A535D4"/>
    <w:multiLevelType w:val="multilevel"/>
    <w:tmpl w:val="6AC692F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56ED7F1A"/>
    <w:multiLevelType w:val="hybridMultilevel"/>
    <w:tmpl w:val="C226ADEE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70109E4"/>
    <w:multiLevelType w:val="hybridMultilevel"/>
    <w:tmpl w:val="40126210"/>
    <w:lvl w:ilvl="0" w:tplc="9ED837E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0046AE"/>
    <w:multiLevelType w:val="hybridMultilevel"/>
    <w:tmpl w:val="49E076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94B4671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86B44C7"/>
    <w:multiLevelType w:val="hybridMultilevel"/>
    <w:tmpl w:val="7F320C54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86B56BE"/>
    <w:multiLevelType w:val="hybridMultilevel"/>
    <w:tmpl w:val="100E37BE"/>
    <w:lvl w:ilvl="0" w:tplc="3774D70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A5964B6"/>
    <w:multiLevelType w:val="hybridMultilevel"/>
    <w:tmpl w:val="A7AAD2BA"/>
    <w:lvl w:ilvl="0" w:tplc="3774D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1C7414"/>
    <w:multiLevelType w:val="hybridMultilevel"/>
    <w:tmpl w:val="E7E83BEE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CAB523A"/>
    <w:multiLevelType w:val="hybridMultilevel"/>
    <w:tmpl w:val="8CFE79E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00130D"/>
    <w:multiLevelType w:val="multilevel"/>
    <w:tmpl w:val="11AE9F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8" w15:restartNumberingAfterBreak="0">
    <w:nsid w:val="60DF15A3"/>
    <w:multiLevelType w:val="hybridMultilevel"/>
    <w:tmpl w:val="8A208A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476AB7"/>
    <w:multiLevelType w:val="hybridMultilevel"/>
    <w:tmpl w:val="229C2D5A"/>
    <w:lvl w:ilvl="0" w:tplc="3EA0E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1C3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C3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0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68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02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43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6F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EA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BC3A33"/>
    <w:multiLevelType w:val="multilevel"/>
    <w:tmpl w:val="DD16298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1" w15:restartNumberingAfterBreak="0">
    <w:nsid w:val="66336DB7"/>
    <w:multiLevelType w:val="hybridMultilevel"/>
    <w:tmpl w:val="916E8DAC"/>
    <w:lvl w:ilvl="0" w:tplc="DDA6ADB6"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71154E2"/>
    <w:multiLevelType w:val="multilevel"/>
    <w:tmpl w:val="36722C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6A1F759C"/>
    <w:multiLevelType w:val="hybridMultilevel"/>
    <w:tmpl w:val="66FC2E40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A867791"/>
    <w:multiLevelType w:val="multilevel"/>
    <w:tmpl w:val="BF9A0C26"/>
    <w:lvl w:ilvl="0">
      <w:start w:val="1"/>
      <w:numFmt w:val="bullet"/>
      <w:lvlText w:val=""/>
      <w:lvlJc w:val="left"/>
      <w:pPr>
        <w:tabs>
          <w:tab w:val="num" w:pos="-295"/>
        </w:tabs>
        <w:ind w:left="-295" w:hanging="283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298"/>
        </w:tabs>
        <w:ind w:left="129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458"/>
        </w:tabs>
        <w:ind w:left="345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618"/>
        </w:tabs>
        <w:ind w:left="5618" w:hanging="180"/>
      </w:pPr>
      <w:rPr>
        <w:rFonts w:cs="Times New Roman"/>
      </w:rPr>
    </w:lvl>
  </w:abstractNum>
  <w:abstractNum w:abstractNumId="75" w15:restartNumberingAfterBreak="0">
    <w:nsid w:val="6A884164"/>
    <w:multiLevelType w:val="multilevel"/>
    <w:tmpl w:val="1E62095C"/>
    <w:lvl w:ilvl="0"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6AC8544C"/>
    <w:multiLevelType w:val="hybridMultilevel"/>
    <w:tmpl w:val="4244C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A4020F"/>
    <w:multiLevelType w:val="hybridMultilevel"/>
    <w:tmpl w:val="FB48AD06"/>
    <w:lvl w:ilvl="0" w:tplc="344CA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32B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89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E2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E8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E4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42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42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66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C12778"/>
    <w:multiLevelType w:val="multilevel"/>
    <w:tmpl w:val="BDF6F712"/>
    <w:styleLink w:val="WW8Num42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6F1C5B03"/>
    <w:multiLevelType w:val="hybridMultilevel"/>
    <w:tmpl w:val="A9386050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FE73AE7"/>
    <w:multiLevelType w:val="multilevel"/>
    <w:tmpl w:val="F9B09D9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701A6A13"/>
    <w:multiLevelType w:val="multilevel"/>
    <w:tmpl w:val="6A6AE4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70391834"/>
    <w:multiLevelType w:val="hybridMultilevel"/>
    <w:tmpl w:val="74263D94"/>
    <w:lvl w:ilvl="0" w:tplc="FFFFFFFF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A29020D0">
      <w:start w:val="1"/>
      <w:numFmt w:val="lowerRoman"/>
      <w:lvlText w:val="%2."/>
      <w:lvlJc w:val="right"/>
      <w:pPr>
        <w:ind w:left="1789" w:hanging="360"/>
      </w:pPr>
      <w:rPr>
        <w:b w:val="0"/>
        <w:bCs w:val="0"/>
        <w:color w:val="auto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3" w15:restartNumberingAfterBreak="0">
    <w:nsid w:val="70B75A14"/>
    <w:multiLevelType w:val="multilevel"/>
    <w:tmpl w:val="FBD237D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74DC7260"/>
    <w:multiLevelType w:val="multilevel"/>
    <w:tmpl w:val="51A0FB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757547E5"/>
    <w:multiLevelType w:val="hybridMultilevel"/>
    <w:tmpl w:val="0BE6E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9A5EA4"/>
    <w:multiLevelType w:val="multilevel"/>
    <w:tmpl w:val="EEEEBB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7A8F0802"/>
    <w:multiLevelType w:val="multilevel"/>
    <w:tmpl w:val="123AAC8E"/>
    <w:lvl w:ilvl="0">
      <w:numFmt w:val="bullet"/>
      <w:lvlText w:val="-"/>
      <w:lvlJc w:val="left"/>
      <w:pPr>
        <w:ind w:left="0" w:firstLine="0"/>
      </w:pPr>
      <w:rPr>
        <w:rFonts w:ascii="Lucida Bright" w:hAnsi="Lucida Bright" w:cs="Segoe U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21898485">
    <w:abstractNumId w:val="29"/>
  </w:num>
  <w:num w:numId="2" w16cid:durableId="313415115">
    <w:abstractNumId w:val="17"/>
  </w:num>
  <w:num w:numId="3" w16cid:durableId="1373463257">
    <w:abstractNumId w:val="69"/>
  </w:num>
  <w:num w:numId="4" w16cid:durableId="1425688796">
    <w:abstractNumId w:val="77"/>
  </w:num>
  <w:num w:numId="5" w16cid:durableId="946547160">
    <w:abstractNumId w:val="81"/>
  </w:num>
  <w:num w:numId="6" w16cid:durableId="271787636">
    <w:abstractNumId w:val="84"/>
  </w:num>
  <w:num w:numId="7" w16cid:durableId="17852080">
    <w:abstractNumId w:val="33"/>
  </w:num>
  <w:num w:numId="8" w16cid:durableId="340549871">
    <w:abstractNumId w:val="54"/>
  </w:num>
  <w:num w:numId="9" w16cid:durableId="1570336246">
    <w:abstractNumId w:val="9"/>
  </w:num>
  <w:num w:numId="10" w16cid:durableId="1684892672">
    <w:abstractNumId w:val="4"/>
  </w:num>
  <w:num w:numId="11" w16cid:durableId="1903520794">
    <w:abstractNumId w:val="34"/>
  </w:num>
  <w:num w:numId="12" w16cid:durableId="774833506">
    <w:abstractNumId w:val="27"/>
  </w:num>
  <w:num w:numId="13" w16cid:durableId="1994408727">
    <w:abstractNumId w:val="11"/>
  </w:num>
  <w:num w:numId="14" w16cid:durableId="2064790721">
    <w:abstractNumId w:val="80"/>
  </w:num>
  <w:num w:numId="15" w16cid:durableId="1899855167">
    <w:abstractNumId w:val="49"/>
  </w:num>
  <w:num w:numId="16" w16cid:durableId="524828088">
    <w:abstractNumId w:val="72"/>
  </w:num>
  <w:num w:numId="17" w16cid:durableId="2110392729">
    <w:abstractNumId w:val="51"/>
  </w:num>
  <w:num w:numId="18" w16cid:durableId="2142534547">
    <w:abstractNumId w:val="22"/>
  </w:num>
  <w:num w:numId="19" w16cid:durableId="339091897">
    <w:abstractNumId w:val="42"/>
  </w:num>
  <w:num w:numId="20" w16cid:durableId="1382483105">
    <w:abstractNumId w:val="8"/>
  </w:num>
  <w:num w:numId="21" w16cid:durableId="640696076">
    <w:abstractNumId w:val="45"/>
  </w:num>
  <w:num w:numId="22" w16cid:durableId="1617760894">
    <w:abstractNumId w:val="5"/>
  </w:num>
  <w:num w:numId="23" w16cid:durableId="177083057">
    <w:abstractNumId w:val="86"/>
  </w:num>
  <w:num w:numId="24" w16cid:durableId="1993212590">
    <w:abstractNumId w:val="58"/>
  </w:num>
  <w:num w:numId="25" w16cid:durableId="1508523556">
    <w:abstractNumId w:val="83"/>
  </w:num>
  <w:num w:numId="26" w16cid:durableId="1759786889">
    <w:abstractNumId w:val="23"/>
  </w:num>
  <w:num w:numId="27" w16cid:durableId="1280449802">
    <w:abstractNumId w:val="40"/>
  </w:num>
  <w:num w:numId="28" w16cid:durableId="1884362587">
    <w:abstractNumId w:val="37"/>
  </w:num>
  <w:num w:numId="29" w16cid:durableId="883102786">
    <w:abstractNumId w:val="57"/>
  </w:num>
  <w:num w:numId="30" w16cid:durableId="874198191">
    <w:abstractNumId w:val="65"/>
  </w:num>
  <w:num w:numId="31" w16cid:durableId="174658726">
    <w:abstractNumId w:val="62"/>
  </w:num>
  <w:num w:numId="32" w16cid:durableId="893006832">
    <w:abstractNumId w:val="35"/>
  </w:num>
  <w:num w:numId="33" w16cid:durableId="1671254213">
    <w:abstractNumId w:val="73"/>
  </w:num>
  <w:num w:numId="34" w16cid:durableId="1270429098">
    <w:abstractNumId w:val="79"/>
  </w:num>
  <w:num w:numId="35" w16cid:durableId="1512404891">
    <w:abstractNumId w:val="59"/>
  </w:num>
  <w:num w:numId="36" w16cid:durableId="1674139512">
    <w:abstractNumId w:val="56"/>
  </w:num>
  <w:num w:numId="37" w16cid:durableId="1612202724">
    <w:abstractNumId w:val="61"/>
  </w:num>
  <w:num w:numId="38" w16cid:durableId="1553074727">
    <w:abstractNumId w:val="16"/>
  </w:num>
  <w:num w:numId="39" w16cid:durableId="1089084518">
    <w:abstractNumId w:val="21"/>
  </w:num>
  <w:num w:numId="40" w16cid:durableId="1387219613">
    <w:abstractNumId w:val="46"/>
  </w:num>
  <w:num w:numId="41" w16cid:durableId="1755709737">
    <w:abstractNumId w:val="32"/>
  </w:num>
  <w:num w:numId="42" w16cid:durableId="446002578">
    <w:abstractNumId w:val="31"/>
  </w:num>
  <w:num w:numId="43" w16cid:durableId="111678798">
    <w:abstractNumId w:val="47"/>
  </w:num>
  <w:num w:numId="44" w16cid:durableId="1901357535">
    <w:abstractNumId w:val="66"/>
  </w:num>
  <w:num w:numId="45" w16cid:durableId="1825469882">
    <w:abstractNumId w:val="0"/>
  </w:num>
  <w:num w:numId="46" w16cid:durableId="732847103">
    <w:abstractNumId w:val="2"/>
  </w:num>
  <w:num w:numId="47" w16cid:durableId="1279070442">
    <w:abstractNumId w:val="7"/>
  </w:num>
  <w:num w:numId="48" w16cid:durableId="32005517">
    <w:abstractNumId w:val="14"/>
  </w:num>
  <w:num w:numId="49" w16cid:durableId="140078025">
    <w:abstractNumId w:val="24"/>
  </w:num>
  <w:num w:numId="50" w16cid:durableId="1829056479">
    <w:abstractNumId w:val="24"/>
    <w:lvlOverride w:ilvl="0">
      <w:startOverride w:val="1"/>
    </w:lvlOverride>
  </w:num>
  <w:num w:numId="51" w16cid:durableId="15008396">
    <w:abstractNumId w:val="63"/>
  </w:num>
  <w:num w:numId="52" w16cid:durableId="1106846892">
    <w:abstractNumId w:val="13"/>
  </w:num>
  <w:num w:numId="53" w16cid:durableId="453790770">
    <w:abstractNumId w:val="28"/>
  </w:num>
  <w:num w:numId="54" w16cid:durableId="1420563302">
    <w:abstractNumId w:val="15"/>
  </w:num>
  <w:num w:numId="55" w16cid:durableId="16080000">
    <w:abstractNumId w:val="25"/>
  </w:num>
  <w:num w:numId="56" w16cid:durableId="1554270408">
    <w:abstractNumId w:val="43"/>
  </w:num>
  <w:num w:numId="57" w16cid:durableId="626202636">
    <w:abstractNumId w:val="82"/>
  </w:num>
  <w:num w:numId="58" w16cid:durableId="647169841">
    <w:abstractNumId w:val="3"/>
  </w:num>
  <w:num w:numId="59" w16cid:durableId="1600024455">
    <w:abstractNumId w:val="55"/>
  </w:num>
  <w:num w:numId="60" w16cid:durableId="1879514851">
    <w:abstractNumId w:val="60"/>
  </w:num>
  <w:num w:numId="61" w16cid:durableId="612250501">
    <w:abstractNumId w:val="39"/>
  </w:num>
  <w:num w:numId="62" w16cid:durableId="334765531">
    <w:abstractNumId w:val="10"/>
  </w:num>
  <w:num w:numId="63" w16cid:durableId="150997127">
    <w:abstractNumId w:val="64"/>
  </w:num>
  <w:num w:numId="64" w16cid:durableId="1455323364">
    <w:abstractNumId w:val="75"/>
  </w:num>
  <w:num w:numId="65" w16cid:durableId="2085057501">
    <w:abstractNumId w:val="26"/>
  </w:num>
  <w:num w:numId="66" w16cid:durableId="1922829359">
    <w:abstractNumId w:val="87"/>
  </w:num>
  <w:num w:numId="67" w16cid:durableId="735589066">
    <w:abstractNumId w:val="53"/>
  </w:num>
  <w:num w:numId="68" w16cid:durableId="1806464536">
    <w:abstractNumId w:val="85"/>
  </w:num>
  <w:num w:numId="69" w16cid:durableId="1572886516">
    <w:abstractNumId w:val="68"/>
  </w:num>
  <w:num w:numId="70" w16cid:durableId="1633250769">
    <w:abstractNumId w:val="44"/>
  </w:num>
  <w:num w:numId="71" w16cid:durableId="1519780544">
    <w:abstractNumId w:val="52"/>
  </w:num>
  <w:num w:numId="72" w16cid:durableId="1973779906">
    <w:abstractNumId w:val="20"/>
  </w:num>
  <w:num w:numId="73" w16cid:durableId="326373145">
    <w:abstractNumId w:val="50"/>
  </w:num>
  <w:num w:numId="74" w16cid:durableId="858811917">
    <w:abstractNumId w:val="41"/>
  </w:num>
  <w:num w:numId="75" w16cid:durableId="770319527">
    <w:abstractNumId w:val="38"/>
  </w:num>
  <w:num w:numId="76" w16cid:durableId="1643999925">
    <w:abstractNumId w:val="78"/>
  </w:num>
  <w:num w:numId="77" w16cid:durableId="1115825296">
    <w:abstractNumId w:val="74"/>
  </w:num>
  <w:num w:numId="78" w16cid:durableId="1327514598">
    <w:abstractNumId w:val="19"/>
  </w:num>
  <w:num w:numId="79" w16cid:durableId="455686104">
    <w:abstractNumId w:val="12"/>
  </w:num>
  <w:num w:numId="80" w16cid:durableId="1208831299">
    <w:abstractNumId w:val="30"/>
  </w:num>
  <w:num w:numId="81" w16cid:durableId="212403216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444030374">
    <w:abstractNumId w:val="48"/>
  </w:num>
  <w:num w:numId="83" w16cid:durableId="116813158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6449960">
    <w:abstractNumId w:val="18"/>
  </w:num>
  <w:num w:numId="85" w16cid:durableId="1892300406">
    <w:abstractNumId w:val="6"/>
  </w:num>
  <w:num w:numId="86" w16cid:durableId="1579171783">
    <w:abstractNumId w:val="71"/>
  </w:num>
  <w:num w:numId="87" w16cid:durableId="459081683">
    <w:abstractNumId w:val="76"/>
  </w:num>
  <w:num w:numId="88" w16cid:durableId="675310705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93"/>
    <w:rsid w:val="00001D25"/>
    <w:rsid w:val="00001E83"/>
    <w:rsid w:val="00002C83"/>
    <w:rsid w:val="00004079"/>
    <w:rsid w:val="00005DB2"/>
    <w:rsid w:val="00006969"/>
    <w:rsid w:val="00007160"/>
    <w:rsid w:val="00012041"/>
    <w:rsid w:val="000123EC"/>
    <w:rsid w:val="00012554"/>
    <w:rsid w:val="000135E0"/>
    <w:rsid w:val="00017FCF"/>
    <w:rsid w:val="00020407"/>
    <w:rsid w:val="00022633"/>
    <w:rsid w:val="00022699"/>
    <w:rsid w:val="00022C93"/>
    <w:rsid w:val="00022D8A"/>
    <w:rsid w:val="00023111"/>
    <w:rsid w:val="000231B0"/>
    <w:rsid w:val="00023F3F"/>
    <w:rsid w:val="00024366"/>
    <w:rsid w:val="0002438A"/>
    <w:rsid w:val="0002501E"/>
    <w:rsid w:val="00026786"/>
    <w:rsid w:val="00026C00"/>
    <w:rsid w:val="000277DC"/>
    <w:rsid w:val="00027F9F"/>
    <w:rsid w:val="0003049B"/>
    <w:rsid w:val="000326BA"/>
    <w:rsid w:val="00032D7A"/>
    <w:rsid w:val="00033275"/>
    <w:rsid w:val="00034AB9"/>
    <w:rsid w:val="00035086"/>
    <w:rsid w:val="00035739"/>
    <w:rsid w:val="000367C6"/>
    <w:rsid w:val="000376B7"/>
    <w:rsid w:val="00037CB3"/>
    <w:rsid w:val="00040160"/>
    <w:rsid w:val="00041F83"/>
    <w:rsid w:val="00044373"/>
    <w:rsid w:val="0004510B"/>
    <w:rsid w:val="0004673D"/>
    <w:rsid w:val="00047C8B"/>
    <w:rsid w:val="00051960"/>
    <w:rsid w:val="00053AED"/>
    <w:rsid w:val="00053D92"/>
    <w:rsid w:val="00054352"/>
    <w:rsid w:val="0005448B"/>
    <w:rsid w:val="000569D6"/>
    <w:rsid w:val="00060AEF"/>
    <w:rsid w:val="00062857"/>
    <w:rsid w:val="000633F2"/>
    <w:rsid w:val="00063E2F"/>
    <w:rsid w:val="00071534"/>
    <w:rsid w:val="00071A26"/>
    <w:rsid w:val="00072312"/>
    <w:rsid w:val="000727A0"/>
    <w:rsid w:val="00072AA0"/>
    <w:rsid w:val="00072B93"/>
    <w:rsid w:val="00072F53"/>
    <w:rsid w:val="00073D7D"/>
    <w:rsid w:val="00074435"/>
    <w:rsid w:val="000744EB"/>
    <w:rsid w:val="00074ED3"/>
    <w:rsid w:val="00075016"/>
    <w:rsid w:val="00077BBB"/>
    <w:rsid w:val="00077C44"/>
    <w:rsid w:val="000802C2"/>
    <w:rsid w:val="000821D7"/>
    <w:rsid w:val="000838A8"/>
    <w:rsid w:val="00085653"/>
    <w:rsid w:val="0008645E"/>
    <w:rsid w:val="00086982"/>
    <w:rsid w:val="00086C47"/>
    <w:rsid w:val="000875FC"/>
    <w:rsid w:val="00087B45"/>
    <w:rsid w:val="00093B55"/>
    <w:rsid w:val="000944A5"/>
    <w:rsid w:val="00095EB5"/>
    <w:rsid w:val="000965F5"/>
    <w:rsid w:val="000A011D"/>
    <w:rsid w:val="000A14AE"/>
    <w:rsid w:val="000A17C1"/>
    <w:rsid w:val="000A1943"/>
    <w:rsid w:val="000A437F"/>
    <w:rsid w:val="000A4F59"/>
    <w:rsid w:val="000A5E8B"/>
    <w:rsid w:val="000A6795"/>
    <w:rsid w:val="000B0F94"/>
    <w:rsid w:val="000B2C0A"/>
    <w:rsid w:val="000B2C2D"/>
    <w:rsid w:val="000B51D1"/>
    <w:rsid w:val="000B5B29"/>
    <w:rsid w:val="000B66FF"/>
    <w:rsid w:val="000B7D38"/>
    <w:rsid w:val="000C158C"/>
    <w:rsid w:val="000C2882"/>
    <w:rsid w:val="000C3883"/>
    <w:rsid w:val="000C5B53"/>
    <w:rsid w:val="000C6E88"/>
    <w:rsid w:val="000D1051"/>
    <w:rsid w:val="000D1A06"/>
    <w:rsid w:val="000D21E1"/>
    <w:rsid w:val="000D2C55"/>
    <w:rsid w:val="000D3096"/>
    <w:rsid w:val="000D35D4"/>
    <w:rsid w:val="000D3DEE"/>
    <w:rsid w:val="000D4155"/>
    <w:rsid w:val="000D58DB"/>
    <w:rsid w:val="000D6CC7"/>
    <w:rsid w:val="000D7594"/>
    <w:rsid w:val="000D7BB2"/>
    <w:rsid w:val="000D7CB3"/>
    <w:rsid w:val="000E167F"/>
    <w:rsid w:val="000E1E4A"/>
    <w:rsid w:val="000E3906"/>
    <w:rsid w:val="000E44EE"/>
    <w:rsid w:val="000E5569"/>
    <w:rsid w:val="000E5E54"/>
    <w:rsid w:val="000E5FD0"/>
    <w:rsid w:val="000E6E81"/>
    <w:rsid w:val="000E6F6E"/>
    <w:rsid w:val="000E7043"/>
    <w:rsid w:val="000F099D"/>
    <w:rsid w:val="000F0FB2"/>
    <w:rsid w:val="000F3160"/>
    <w:rsid w:val="000F44B2"/>
    <w:rsid w:val="000F4AD2"/>
    <w:rsid w:val="000F4CD7"/>
    <w:rsid w:val="000F6658"/>
    <w:rsid w:val="000F75FC"/>
    <w:rsid w:val="000F7C29"/>
    <w:rsid w:val="000F7F54"/>
    <w:rsid w:val="00101E26"/>
    <w:rsid w:val="00102231"/>
    <w:rsid w:val="00103225"/>
    <w:rsid w:val="001032B8"/>
    <w:rsid w:val="00103560"/>
    <w:rsid w:val="001054F3"/>
    <w:rsid w:val="00106C31"/>
    <w:rsid w:val="001070A1"/>
    <w:rsid w:val="00110428"/>
    <w:rsid w:val="001137D7"/>
    <w:rsid w:val="00114FDF"/>
    <w:rsid w:val="001154E3"/>
    <w:rsid w:val="00115821"/>
    <w:rsid w:val="00116107"/>
    <w:rsid w:val="00116812"/>
    <w:rsid w:val="00116A55"/>
    <w:rsid w:val="00116B67"/>
    <w:rsid w:val="0011719D"/>
    <w:rsid w:val="001173DA"/>
    <w:rsid w:val="0011749D"/>
    <w:rsid w:val="00117FC9"/>
    <w:rsid w:val="001232B7"/>
    <w:rsid w:val="001236DF"/>
    <w:rsid w:val="001265CE"/>
    <w:rsid w:val="00126862"/>
    <w:rsid w:val="00127F58"/>
    <w:rsid w:val="001305F1"/>
    <w:rsid w:val="001309F2"/>
    <w:rsid w:val="00132710"/>
    <w:rsid w:val="00132DBC"/>
    <w:rsid w:val="0013340A"/>
    <w:rsid w:val="00133548"/>
    <w:rsid w:val="001352E5"/>
    <w:rsid w:val="00137A6F"/>
    <w:rsid w:val="001403C2"/>
    <w:rsid w:val="0014066B"/>
    <w:rsid w:val="001410E9"/>
    <w:rsid w:val="00141589"/>
    <w:rsid w:val="00141BDB"/>
    <w:rsid w:val="001422A1"/>
    <w:rsid w:val="0014309B"/>
    <w:rsid w:val="00143372"/>
    <w:rsid w:val="00143413"/>
    <w:rsid w:val="00144208"/>
    <w:rsid w:val="00145230"/>
    <w:rsid w:val="00145820"/>
    <w:rsid w:val="001501A1"/>
    <w:rsid w:val="00151A33"/>
    <w:rsid w:val="00151D2B"/>
    <w:rsid w:val="001527F2"/>
    <w:rsid w:val="001541DD"/>
    <w:rsid w:val="00154EFD"/>
    <w:rsid w:val="001553D3"/>
    <w:rsid w:val="00157536"/>
    <w:rsid w:val="00157EA9"/>
    <w:rsid w:val="001605FE"/>
    <w:rsid w:val="001610C9"/>
    <w:rsid w:val="00161AF5"/>
    <w:rsid w:val="00163793"/>
    <w:rsid w:val="0016398D"/>
    <w:rsid w:val="00163B24"/>
    <w:rsid w:val="00163C6F"/>
    <w:rsid w:val="001645A8"/>
    <w:rsid w:val="00164B3E"/>
    <w:rsid w:val="00164CAF"/>
    <w:rsid w:val="00164DDA"/>
    <w:rsid w:val="00165641"/>
    <w:rsid w:val="00165678"/>
    <w:rsid w:val="0016618D"/>
    <w:rsid w:val="001661B1"/>
    <w:rsid w:val="00167693"/>
    <w:rsid w:val="00170260"/>
    <w:rsid w:val="00170647"/>
    <w:rsid w:val="001713D7"/>
    <w:rsid w:val="00172050"/>
    <w:rsid w:val="00174314"/>
    <w:rsid w:val="00174A1B"/>
    <w:rsid w:val="001758B4"/>
    <w:rsid w:val="00176B1C"/>
    <w:rsid w:val="00181202"/>
    <w:rsid w:val="00181BE6"/>
    <w:rsid w:val="00181FD2"/>
    <w:rsid w:val="001832D5"/>
    <w:rsid w:val="00183C2B"/>
    <w:rsid w:val="00183F62"/>
    <w:rsid w:val="00184BA0"/>
    <w:rsid w:val="0018673E"/>
    <w:rsid w:val="00186AA3"/>
    <w:rsid w:val="00187034"/>
    <w:rsid w:val="00190D05"/>
    <w:rsid w:val="00191A71"/>
    <w:rsid w:val="00191A94"/>
    <w:rsid w:val="00191E1B"/>
    <w:rsid w:val="00191E4B"/>
    <w:rsid w:val="00191FFF"/>
    <w:rsid w:val="001927AF"/>
    <w:rsid w:val="00194BD7"/>
    <w:rsid w:val="00195D3D"/>
    <w:rsid w:val="001971A1"/>
    <w:rsid w:val="001A0641"/>
    <w:rsid w:val="001A0DF0"/>
    <w:rsid w:val="001A1BC5"/>
    <w:rsid w:val="001A1C23"/>
    <w:rsid w:val="001A22CA"/>
    <w:rsid w:val="001A380C"/>
    <w:rsid w:val="001A45B8"/>
    <w:rsid w:val="001A578C"/>
    <w:rsid w:val="001A57CB"/>
    <w:rsid w:val="001A5E7D"/>
    <w:rsid w:val="001A6E67"/>
    <w:rsid w:val="001B350A"/>
    <w:rsid w:val="001B425D"/>
    <w:rsid w:val="001B5077"/>
    <w:rsid w:val="001B5583"/>
    <w:rsid w:val="001B5AA7"/>
    <w:rsid w:val="001B5DE8"/>
    <w:rsid w:val="001B6520"/>
    <w:rsid w:val="001B72B9"/>
    <w:rsid w:val="001B7FEA"/>
    <w:rsid w:val="001C0226"/>
    <w:rsid w:val="001C0456"/>
    <w:rsid w:val="001C1160"/>
    <w:rsid w:val="001C1611"/>
    <w:rsid w:val="001C167F"/>
    <w:rsid w:val="001C207C"/>
    <w:rsid w:val="001C2117"/>
    <w:rsid w:val="001C21EC"/>
    <w:rsid w:val="001C3E16"/>
    <w:rsid w:val="001C494B"/>
    <w:rsid w:val="001C4E2B"/>
    <w:rsid w:val="001C4E8D"/>
    <w:rsid w:val="001C79DC"/>
    <w:rsid w:val="001D082C"/>
    <w:rsid w:val="001D11AE"/>
    <w:rsid w:val="001D1A82"/>
    <w:rsid w:val="001D2C3D"/>
    <w:rsid w:val="001D366E"/>
    <w:rsid w:val="001D48C0"/>
    <w:rsid w:val="001D4DC3"/>
    <w:rsid w:val="001D4F9B"/>
    <w:rsid w:val="001D6F3A"/>
    <w:rsid w:val="001D6F8E"/>
    <w:rsid w:val="001D7142"/>
    <w:rsid w:val="001E0151"/>
    <w:rsid w:val="001E08D0"/>
    <w:rsid w:val="001E15DB"/>
    <w:rsid w:val="001E161E"/>
    <w:rsid w:val="001E2363"/>
    <w:rsid w:val="001E23EE"/>
    <w:rsid w:val="001E328E"/>
    <w:rsid w:val="001E5CA8"/>
    <w:rsid w:val="001E64E7"/>
    <w:rsid w:val="001E7146"/>
    <w:rsid w:val="001E7970"/>
    <w:rsid w:val="001E79AD"/>
    <w:rsid w:val="001E7BBF"/>
    <w:rsid w:val="001F2157"/>
    <w:rsid w:val="001F3694"/>
    <w:rsid w:val="001F54D3"/>
    <w:rsid w:val="001F5BF7"/>
    <w:rsid w:val="001F671E"/>
    <w:rsid w:val="001F6A94"/>
    <w:rsid w:val="0020171B"/>
    <w:rsid w:val="00201A97"/>
    <w:rsid w:val="00201FFF"/>
    <w:rsid w:val="00202C19"/>
    <w:rsid w:val="002072F3"/>
    <w:rsid w:val="002078E8"/>
    <w:rsid w:val="00207ABA"/>
    <w:rsid w:val="00210742"/>
    <w:rsid w:val="002113DC"/>
    <w:rsid w:val="00211CD5"/>
    <w:rsid w:val="002126B7"/>
    <w:rsid w:val="002127C2"/>
    <w:rsid w:val="002128BC"/>
    <w:rsid w:val="00213B71"/>
    <w:rsid w:val="00214183"/>
    <w:rsid w:val="00220E32"/>
    <w:rsid w:val="00222BBA"/>
    <w:rsid w:val="0022601A"/>
    <w:rsid w:val="00226030"/>
    <w:rsid w:val="00231524"/>
    <w:rsid w:val="00232B1A"/>
    <w:rsid w:val="00232C11"/>
    <w:rsid w:val="00233BAB"/>
    <w:rsid w:val="00234569"/>
    <w:rsid w:val="0023492F"/>
    <w:rsid w:val="0023553F"/>
    <w:rsid w:val="00235818"/>
    <w:rsid w:val="00235F24"/>
    <w:rsid w:val="00235F26"/>
    <w:rsid w:val="002365A5"/>
    <w:rsid w:val="00236E6F"/>
    <w:rsid w:val="00236EB2"/>
    <w:rsid w:val="00237314"/>
    <w:rsid w:val="002405F9"/>
    <w:rsid w:val="00240A0F"/>
    <w:rsid w:val="00242490"/>
    <w:rsid w:val="00242DBA"/>
    <w:rsid w:val="002449EF"/>
    <w:rsid w:val="00244E67"/>
    <w:rsid w:val="00245824"/>
    <w:rsid w:val="00252060"/>
    <w:rsid w:val="0025221F"/>
    <w:rsid w:val="00254AC5"/>
    <w:rsid w:val="00255CA8"/>
    <w:rsid w:val="00257601"/>
    <w:rsid w:val="0026061E"/>
    <w:rsid w:val="00261967"/>
    <w:rsid w:val="00263593"/>
    <w:rsid w:val="002656AF"/>
    <w:rsid w:val="00265801"/>
    <w:rsid w:val="00265DFC"/>
    <w:rsid w:val="002666D3"/>
    <w:rsid w:val="00271517"/>
    <w:rsid w:val="00273F13"/>
    <w:rsid w:val="002742EE"/>
    <w:rsid w:val="00274A38"/>
    <w:rsid w:val="00276377"/>
    <w:rsid w:val="002768DB"/>
    <w:rsid w:val="00276F9B"/>
    <w:rsid w:val="00277945"/>
    <w:rsid w:val="00281570"/>
    <w:rsid w:val="002833F1"/>
    <w:rsid w:val="00283F64"/>
    <w:rsid w:val="00284EB5"/>
    <w:rsid w:val="00284F48"/>
    <w:rsid w:val="002859A7"/>
    <w:rsid w:val="00286618"/>
    <w:rsid w:val="002867B2"/>
    <w:rsid w:val="00286D82"/>
    <w:rsid w:val="00286E7B"/>
    <w:rsid w:val="00290353"/>
    <w:rsid w:val="002918DD"/>
    <w:rsid w:val="00293E41"/>
    <w:rsid w:val="00293EAD"/>
    <w:rsid w:val="002940D1"/>
    <w:rsid w:val="002944DC"/>
    <w:rsid w:val="00294D8E"/>
    <w:rsid w:val="00295365"/>
    <w:rsid w:val="00297844"/>
    <w:rsid w:val="00297A53"/>
    <w:rsid w:val="00297D19"/>
    <w:rsid w:val="002A0146"/>
    <w:rsid w:val="002A0B16"/>
    <w:rsid w:val="002A0B70"/>
    <w:rsid w:val="002A1056"/>
    <w:rsid w:val="002A21FC"/>
    <w:rsid w:val="002A29CB"/>
    <w:rsid w:val="002A3B98"/>
    <w:rsid w:val="002A6926"/>
    <w:rsid w:val="002B0898"/>
    <w:rsid w:val="002B0EF0"/>
    <w:rsid w:val="002B10F8"/>
    <w:rsid w:val="002B19A0"/>
    <w:rsid w:val="002B4D4A"/>
    <w:rsid w:val="002B5D93"/>
    <w:rsid w:val="002B5E00"/>
    <w:rsid w:val="002B69CA"/>
    <w:rsid w:val="002B6F36"/>
    <w:rsid w:val="002C07BB"/>
    <w:rsid w:val="002C3EC7"/>
    <w:rsid w:val="002C49C0"/>
    <w:rsid w:val="002C4BBA"/>
    <w:rsid w:val="002C4BCE"/>
    <w:rsid w:val="002C5D7A"/>
    <w:rsid w:val="002C69C9"/>
    <w:rsid w:val="002C72BF"/>
    <w:rsid w:val="002D0763"/>
    <w:rsid w:val="002D2BA0"/>
    <w:rsid w:val="002D55A3"/>
    <w:rsid w:val="002D73F7"/>
    <w:rsid w:val="002D759E"/>
    <w:rsid w:val="002D7B5C"/>
    <w:rsid w:val="002E066B"/>
    <w:rsid w:val="002E0B90"/>
    <w:rsid w:val="002E161B"/>
    <w:rsid w:val="002E2588"/>
    <w:rsid w:val="002E2FA4"/>
    <w:rsid w:val="002E37F1"/>
    <w:rsid w:val="002E4543"/>
    <w:rsid w:val="002E6CD0"/>
    <w:rsid w:val="002E6CF3"/>
    <w:rsid w:val="002E6E9A"/>
    <w:rsid w:val="002E71B2"/>
    <w:rsid w:val="002E730C"/>
    <w:rsid w:val="002F104C"/>
    <w:rsid w:val="002F1480"/>
    <w:rsid w:val="002F2B62"/>
    <w:rsid w:val="002F3433"/>
    <w:rsid w:val="002F4916"/>
    <w:rsid w:val="002F495D"/>
    <w:rsid w:val="002F5708"/>
    <w:rsid w:val="002F5BCA"/>
    <w:rsid w:val="002F6EA1"/>
    <w:rsid w:val="002F7AD3"/>
    <w:rsid w:val="002F7DCB"/>
    <w:rsid w:val="003000DE"/>
    <w:rsid w:val="003014E8"/>
    <w:rsid w:val="00302116"/>
    <w:rsid w:val="00302662"/>
    <w:rsid w:val="0030347B"/>
    <w:rsid w:val="00305D0F"/>
    <w:rsid w:val="00305F25"/>
    <w:rsid w:val="00306D72"/>
    <w:rsid w:val="00310649"/>
    <w:rsid w:val="003113E9"/>
    <w:rsid w:val="0031329C"/>
    <w:rsid w:val="00313401"/>
    <w:rsid w:val="0031360D"/>
    <w:rsid w:val="00313EAD"/>
    <w:rsid w:val="003162E8"/>
    <w:rsid w:val="00316B7C"/>
    <w:rsid w:val="003173C9"/>
    <w:rsid w:val="00320532"/>
    <w:rsid w:val="00320754"/>
    <w:rsid w:val="00322712"/>
    <w:rsid w:val="0032352B"/>
    <w:rsid w:val="003243F4"/>
    <w:rsid w:val="003254EF"/>
    <w:rsid w:val="00325644"/>
    <w:rsid w:val="00327A8B"/>
    <w:rsid w:val="003319CD"/>
    <w:rsid w:val="00332D21"/>
    <w:rsid w:val="00334432"/>
    <w:rsid w:val="003350F8"/>
    <w:rsid w:val="00335767"/>
    <w:rsid w:val="00335DCC"/>
    <w:rsid w:val="00335F3D"/>
    <w:rsid w:val="003363CD"/>
    <w:rsid w:val="00336DFF"/>
    <w:rsid w:val="00337449"/>
    <w:rsid w:val="003375DA"/>
    <w:rsid w:val="00337815"/>
    <w:rsid w:val="003403C2"/>
    <w:rsid w:val="003407C9"/>
    <w:rsid w:val="00341A35"/>
    <w:rsid w:val="00341B1F"/>
    <w:rsid w:val="00342211"/>
    <w:rsid w:val="0034438A"/>
    <w:rsid w:val="00344C5C"/>
    <w:rsid w:val="00345BBF"/>
    <w:rsid w:val="00346226"/>
    <w:rsid w:val="00351F90"/>
    <w:rsid w:val="0035413F"/>
    <w:rsid w:val="003546D9"/>
    <w:rsid w:val="00354AC2"/>
    <w:rsid w:val="00355A0F"/>
    <w:rsid w:val="00356567"/>
    <w:rsid w:val="00356689"/>
    <w:rsid w:val="00361202"/>
    <w:rsid w:val="003613B3"/>
    <w:rsid w:val="00361C83"/>
    <w:rsid w:val="00361F5E"/>
    <w:rsid w:val="0036279F"/>
    <w:rsid w:val="003628FB"/>
    <w:rsid w:val="003629EA"/>
    <w:rsid w:val="00363244"/>
    <w:rsid w:val="003642BB"/>
    <w:rsid w:val="00364DB1"/>
    <w:rsid w:val="00365F48"/>
    <w:rsid w:val="00365F5E"/>
    <w:rsid w:val="00366616"/>
    <w:rsid w:val="00366E8E"/>
    <w:rsid w:val="003671C6"/>
    <w:rsid w:val="003673F9"/>
    <w:rsid w:val="003679A2"/>
    <w:rsid w:val="00367EDA"/>
    <w:rsid w:val="003705F1"/>
    <w:rsid w:val="00370C1A"/>
    <w:rsid w:val="003721D1"/>
    <w:rsid w:val="003742ED"/>
    <w:rsid w:val="00374547"/>
    <w:rsid w:val="0037474E"/>
    <w:rsid w:val="003753CF"/>
    <w:rsid w:val="0038072B"/>
    <w:rsid w:val="00380DF8"/>
    <w:rsid w:val="00382B9E"/>
    <w:rsid w:val="003857E0"/>
    <w:rsid w:val="00386A2B"/>
    <w:rsid w:val="00386DCE"/>
    <w:rsid w:val="003872C7"/>
    <w:rsid w:val="00387603"/>
    <w:rsid w:val="00390927"/>
    <w:rsid w:val="00390C4E"/>
    <w:rsid w:val="003927E6"/>
    <w:rsid w:val="00394219"/>
    <w:rsid w:val="00394DEC"/>
    <w:rsid w:val="003A036B"/>
    <w:rsid w:val="003A05C5"/>
    <w:rsid w:val="003A1BBA"/>
    <w:rsid w:val="003A1FCE"/>
    <w:rsid w:val="003A3854"/>
    <w:rsid w:val="003A3A57"/>
    <w:rsid w:val="003A3C5D"/>
    <w:rsid w:val="003A40E8"/>
    <w:rsid w:val="003A42D2"/>
    <w:rsid w:val="003A5A22"/>
    <w:rsid w:val="003A64B7"/>
    <w:rsid w:val="003A6580"/>
    <w:rsid w:val="003B082D"/>
    <w:rsid w:val="003B2CEC"/>
    <w:rsid w:val="003B3BAF"/>
    <w:rsid w:val="003B3FF8"/>
    <w:rsid w:val="003B4F83"/>
    <w:rsid w:val="003B5D49"/>
    <w:rsid w:val="003B67AB"/>
    <w:rsid w:val="003B6EB7"/>
    <w:rsid w:val="003B7037"/>
    <w:rsid w:val="003C0A29"/>
    <w:rsid w:val="003C0D25"/>
    <w:rsid w:val="003C3B11"/>
    <w:rsid w:val="003C49ED"/>
    <w:rsid w:val="003C4A33"/>
    <w:rsid w:val="003C710F"/>
    <w:rsid w:val="003C771A"/>
    <w:rsid w:val="003C79DA"/>
    <w:rsid w:val="003D0B8B"/>
    <w:rsid w:val="003D0DC2"/>
    <w:rsid w:val="003D13B9"/>
    <w:rsid w:val="003D2F60"/>
    <w:rsid w:val="003D3B4F"/>
    <w:rsid w:val="003D3ECB"/>
    <w:rsid w:val="003D4BD2"/>
    <w:rsid w:val="003D755B"/>
    <w:rsid w:val="003E0561"/>
    <w:rsid w:val="003E0F80"/>
    <w:rsid w:val="003E1805"/>
    <w:rsid w:val="003E512D"/>
    <w:rsid w:val="003E7916"/>
    <w:rsid w:val="003E7F02"/>
    <w:rsid w:val="003F430D"/>
    <w:rsid w:val="003F47BE"/>
    <w:rsid w:val="003F4A67"/>
    <w:rsid w:val="003F58A7"/>
    <w:rsid w:val="003F5CAF"/>
    <w:rsid w:val="003F6C1F"/>
    <w:rsid w:val="003F6F87"/>
    <w:rsid w:val="0040004B"/>
    <w:rsid w:val="00401EAC"/>
    <w:rsid w:val="00403510"/>
    <w:rsid w:val="004040F6"/>
    <w:rsid w:val="004063B3"/>
    <w:rsid w:val="004068D5"/>
    <w:rsid w:val="00412C61"/>
    <w:rsid w:val="00413FDE"/>
    <w:rsid w:val="00414EFD"/>
    <w:rsid w:val="004163F7"/>
    <w:rsid w:val="004170E1"/>
    <w:rsid w:val="004207E4"/>
    <w:rsid w:val="0042121D"/>
    <w:rsid w:val="00422592"/>
    <w:rsid w:val="00423083"/>
    <w:rsid w:val="0042425A"/>
    <w:rsid w:val="00427DC3"/>
    <w:rsid w:val="00430419"/>
    <w:rsid w:val="00434214"/>
    <w:rsid w:val="004354C7"/>
    <w:rsid w:val="0043577D"/>
    <w:rsid w:val="00435CE4"/>
    <w:rsid w:val="0044020A"/>
    <w:rsid w:val="00441A78"/>
    <w:rsid w:val="00441B05"/>
    <w:rsid w:val="00442192"/>
    <w:rsid w:val="00442FED"/>
    <w:rsid w:val="004442BB"/>
    <w:rsid w:val="00444CBB"/>
    <w:rsid w:val="004456FF"/>
    <w:rsid w:val="00445AF5"/>
    <w:rsid w:val="00450F4B"/>
    <w:rsid w:val="00453B7B"/>
    <w:rsid w:val="00453D6F"/>
    <w:rsid w:val="00455126"/>
    <w:rsid w:val="00460FD1"/>
    <w:rsid w:val="00461495"/>
    <w:rsid w:val="004619D3"/>
    <w:rsid w:val="004624D1"/>
    <w:rsid w:val="00462F7D"/>
    <w:rsid w:val="00463069"/>
    <w:rsid w:val="004647F2"/>
    <w:rsid w:val="00466996"/>
    <w:rsid w:val="004716C5"/>
    <w:rsid w:val="00471995"/>
    <w:rsid w:val="004742DE"/>
    <w:rsid w:val="00474BA3"/>
    <w:rsid w:val="004752E9"/>
    <w:rsid w:val="00475BD6"/>
    <w:rsid w:val="004763FD"/>
    <w:rsid w:val="00477EA6"/>
    <w:rsid w:val="00481CE6"/>
    <w:rsid w:val="00481E46"/>
    <w:rsid w:val="00482C8A"/>
    <w:rsid w:val="00483F0F"/>
    <w:rsid w:val="0048560E"/>
    <w:rsid w:val="004863EE"/>
    <w:rsid w:val="0048669F"/>
    <w:rsid w:val="00487E89"/>
    <w:rsid w:val="0049072C"/>
    <w:rsid w:val="00491981"/>
    <w:rsid w:val="004921A1"/>
    <w:rsid w:val="004946E0"/>
    <w:rsid w:val="00495EF2"/>
    <w:rsid w:val="004960FE"/>
    <w:rsid w:val="0049654D"/>
    <w:rsid w:val="0049778F"/>
    <w:rsid w:val="00497FD6"/>
    <w:rsid w:val="004A0499"/>
    <w:rsid w:val="004A11AD"/>
    <w:rsid w:val="004A134A"/>
    <w:rsid w:val="004A282C"/>
    <w:rsid w:val="004A3D50"/>
    <w:rsid w:val="004A5D0B"/>
    <w:rsid w:val="004A6408"/>
    <w:rsid w:val="004A6477"/>
    <w:rsid w:val="004A69AD"/>
    <w:rsid w:val="004A718B"/>
    <w:rsid w:val="004A73D4"/>
    <w:rsid w:val="004A7824"/>
    <w:rsid w:val="004B086C"/>
    <w:rsid w:val="004B09C3"/>
    <w:rsid w:val="004B2C69"/>
    <w:rsid w:val="004B2D77"/>
    <w:rsid w:val="004B2FCD"/>
    <w:rsid w:val="004B3D66"/>
    <w:rsid w:val="004B3DC5"/>
    <w:rsid w:val="004B3ECC"/>
    <w:rsid w:val="004B46BD"/>
    <w:rsid w:val="004B6455"/>
    <w:rsid w:val="004B7694"/>
    <w:rsid w:val="004C11AE"/>
    <w:rsid w:val="004C187B"/>
    <w:rsid w:val="004C1B0F"/>
    <w:rsid w:val="004C1EA9"/>
    <w:rsid w:val="004C20A3"/>
    <w:rsid w:val="004C3CC4"/>
    <w:rsid w:val="004C4770"/>
    <w:rsid w:val="004C4CFC"/>
    <w:rsid w:val="004C4FDF"/>
    <w:rsid w:val="004C5136"/>
    <w:rsid w:val="004C5891"/>
    <w:rsid w:val="004C5B3B"/>
    <w:rsid w:val="004C6224"/>
    <w:rsid w:val="004C7C60"/>
    <w:rsid w:val="004D1071"/>
    <w:rsid w:val="004D24DE"/>
    <w:rsid w:val="004D3984"/>
    <w:rsid w:val="004D3C57"/>
    <w:rsid w:val="004D45FF"/>
    <w:rsid w:val="004D497E"/>
    <w:rsid w:val="004D5AA4"/>
    <w:rsid w:val="004D5ED2"/>
    <w:rsid w:val="004D6EA5"/>
    <w:rsid w:val="004D737E"/>
    <w:rsid w:val="004D7EE9"/>
    <w:rsid w:val="004E0119"/>
    <w:rsid w:val="004E16DB"/>
    <w:rsid w:val="004E1CDB"/>
    <w:rsid w:val="004E2520"/>
    <w:rsid w:val="004E282E"/>
    <w:rsid w:val="004E2EA5"/>
    <w:rsid w:val="004E3838"/>
    <w:rsid w:val="004E4D22"/>
    <w:rsid w:val="004E4ED4"/>
    <w:rsid w:val="004E62CE"/>
    <w:rsid w:val="004E64D3"/>
    <w:rsid w:val="004E7DC5"/>
    <w:rsid w:val="004F04AF"/>
    <w:rsid w:val="004F1110"/>
    <w:rsid w:val="004F2162"/>
    <w:rsid w:val="004F2BA6"/>
    <w:rsid w:val="004F3AB8"/>
    <w:rsid w:val="004F3BFB"/>
    <w:rsid w:val="004F3E6A"/>
    <w:rsid w:val="004F4B07"/>
    <w:rsid w:val="004F5914"/>
    <w:rsid w:val="004F5B13"/>
    <w:rsid w:val="004F65B6"/>
    <w:rsid w:val="004F6CEE"/>
    <w:rsid w:val="004F7A97"/>
    <w:rsid w:val="004F7C67"/>
    <w:rsid w:val="005002A1"/>
    <w:rsid w:val="00501EA6"/>
    <w:rsid w:val="00502DAD"/>
    <w:rsid w:val="00504100"/>
    <w:rsid w:val="00506F15"/>
    <w:rsid w:val="0051092F"/>
    <w:rsid w:val="0051217F"/>
    <w:rsid w:val="005123CB"/>
    <w:rsid w:val="00513CC0"/>
    <w:rsid w:val="00517A1E"/>
    <w:rsid w:val="00520A1D"/>
    <w:rsid w:val="00520CB9"/>
    <w:rsid w:val="00522449"/>
    <w:rsid w:val="00523604"/>
    <w:rsid w:val="00523A21"/>
    <w:rsid w:val="00525122"/>
    <w:rsid w:val="0052720E"/>
    <w:rsid w:val="0052751E"/>
    <w:rsid w:val="00527EED"/>
    <w:rsid w:val="00530055"/>
    <w:rsid w:val="00531DA7"/>
    <w:rsid w:val="00534231"/>
    <w:rsid w:val="005354B0"/>
    <w:rsid w:val="005354BC"/>
    <w:rsid w:val="0053577C"/>
    <w:rsid w:val="00536819"/>
    <w:rsid w:val="00537E99"/>
    <w:rsid w:val="0054049B"/>
    <w:rsid w:val="00541611"/>
    <w:rsid w:val="005441D2"/>
    <w:rsid w:val="005446B4"/>
    <w:rsid w:val="00544839"/>
    <w:rsid w:val="00545282"/>
    <w:rsid w:val="00545307"/>
    <w:rsid w:val="00545FF0"/>
    <w:rsid w:val="005465C3"/>
    <w:rsid w:val="00546CF1"/>
    <w:rsid w:val="005471FC"/>
    <w:rsid w:val="005509D4"/>
    <w:rsid w:val="00550ADC"/>
    <w:rsid w:val="00550E02"/>
    <w:rsid w:val="0055252D"/>
    <w:rsid w:val="005537DC"/>
    <w:rsid w:val="005547F3"/>
    <w:rsid w:val="00556422"/>
    <w:rsid w:val="00557536"/>
    <w:rsid w:val="00557C8A"/>
    <w:rsid w:val="00563D88"/>
    <w:rsid w:val="00564000"/>
    <w:rsid w:val="0056487E"/>
    <w:rsid w:val="005669CE"/>
    <w:rsid w:val="0056749A"/>
    <w:rsid w:val="005675A6"/>
    <w:rsid w:val="005677C2"/>
    <w:rsid w:val="005703A5"/>
    <w:rsid w:val="00571D2E"/>
    <w:rsid w:val="00572993"/>
    <w:rsid w:val="0057316E"/>
    <w:rsid w:val="00573BB0"/>
    <w:rsid w:val="00573C69"/>
    <w:rsid w:val="0057435B"/>
    <w:rsid w:val="0057477B"/>
    <w:rsid w:val="00575183"/>
    <w:rsid w:val="005753ED"/>
    <w:rsid w:val="005755BF"/>
    <w:rsid w:val="0057667E"/>
    <w:rsid w:val="00576E5E"/>
    <w:rsid w:val="0057742A"/>
    <w:rsid w:val="005779F9"/>
    <w:rsid w:val="0058026F"/>
    <w:rsid w:val="00580C47"/>
    <w:rsid w:val="00580F1C"/>
    <w:rsid w:val="0058293D"/>
    <w:rsid w:val="0058319D"/>
    <w:rsid w:val="005838C7"/>
    <w:rsid w:val="00585ADA"/>
    <w:rsid w:val="005901D8"/>
    <w:rsid w:val="00590560"/>
    <w:rsid w:val="0059110B"/>
    <w:rsid w:val="00591887"/>
    <w:rsid w:val="00592487"/>
    <w:rsid w:val="00592EE9"/>
    <w:rsid w:val="00593AEA"/>
    <w:rsid w:val="00595080"/>
    <w:rsid w:val="00595976"/>
    <w:rsid w:val="005967EF"/>
    <w:rsid w:val="0059788C"/>
    <w:rsid w:val="005A0975"/>
    <w:rsid w:val="005A2224"/>
    <w:rsid w:val="005A2973"/>
    <w:rsid w:val="005A2C4C"/>
    <w:rsid w:val="005A2CCC"/>
    <w:rsid w:val="005A2D5E"/>
    <w:rsid w:val="005A306D"/>
    <w:rsid w:val="005A449A"/>
    <w:rsid w:val="005A4744"/>
    <w:rsid w:val="005A5143"/>
    <w:rsid w:val="005A76DB"/>
    <w:rsid w:val="005A7DC5"/>
    <w:rsid w:val="005B027F"/>
    <w:rsid w:val="005B09D2"/>
    <w:rsid w:val="005B161C"/>
    <w:rsid w:val="005B2400"/>
    <w:rsid w:val="005B291E"/>
    <w:rsid w:val="005B33C7"/>
    <w:rsid w:val="005B4221"/>
    <w:rsid w:val="005B4416"/>
    <w:rsid w:val="005B49E1"/>
    <w:rsid w:val="005B4ED9"/>
    <w:rsid w:val="005B4FA6"/>
    <w:rsid w:val="005B5838"/>
    <w:rsid w:val="005B5C95"/>
    <w:rsid w:val="005B5F38"/>
    <w:rsid w:val="005B75A1"/>
    <w:rsid w:val="005B7D0E"/>
    <w:rsid w:val="005B7EDA"/>
    <w:rsid w:val="005C0757"/>
    <w:rsid w:val="005C08DA"/>
    <w:rsid w:val="005C0E61"/>
    <w:rsid w:val="005C15F6"/>
    <w:rsid w:val="005C29A7"/>
    <w:rsid w:val="005C67F4"/>
    <w:rsid w:val="005C7C8D"/>
    <w:rsid w:val="005D0CE2"/>
    <w:rsid w:val="005D0F38"/>
    <w:rsid w:val="005D1CCB"/>
    <w:rsid w:val="005D1D4A"/>
    <w:rsid w:val="005D26B8"/>
    <w:rsid w:val="005D4216"/>
    <w:rsid w:val="005D47DB"/>
    <w:rsid w:val="005D5618"/>
    <w:rsid w:val="005D7107"/>
    <w:rsid w:val="005D7ADB"/>
    <w:rsid w:val="005E06F4"/>
    <w:rsid w:val="005E0A30"/>
    <w:rsid w:val="005E2765"/>
    <w:rsid w:val="005E2FA8"/>
    <w:rsid w:val="005E4427"/>
    <w:rsid w:val="005E486D"/>
    <w:rsid w:val="005E4E29"/>
    <w:rsid w:val="005F0BF7"/>
    <w:rsid w:val="005F1178"/>
    <w:rsid w:val="005F13A1"/>
    <w:rsid w:val="005F161F"/>
    <w:rsid w:val="005F1EDD"/>
    <w:rsid w:val="005F22C3"/>
    <w:rsid w:val="005F2D80"/>
    <w:rsid w:val="005F358A"/>
    <w:rsid w:val="005F3A06"/>
    <w:rsid w:val="005F3C38"/>
    <w:rsid w:val="005F5531"/>
    <w:rsid w:val="005F5748"/>
    <w:rsid w:val="005F6EFB"/>
    <w:rsid w:val="005F705A"/>
    <w:rsid w:val="005F7804"/>
    <w:rsid w:val="006004D5"/>
    <w:rsid w:val="00600594"/>
    <w:rsid w:val="00601E07"/>
    <w:rsid w:val="0060260E"/>
    <w:rsid w:val="00602B93"/>
    <w:rsid w:val="00604030"/>
    <w:rsid w:val="00605F6C"/>
    <w:rsid w:val="006060F3"/>
    <w:rsid w:val="006067BA"/>
    <w:rsid w:val="0060716A"/>
    <w:rsid w:val="00607678"/>
    <w:rsid w:val="0061078E"/>
    <w:rsid w:val="00611B6B"/>
    <w:rsid w:val="00611CFA"/>
    <w:rsid w:val="00612109"/>
    <w:rsid w:val="00612B53"/>
    <w:rsid w:val="00614A63"/>
    <w:rsid w:val="00615735"/>
    <w:rsid w:val="00617C19"/>
    <w:rsid w:val="0062074D"/>
    <w:rsid w:val="006225E2"/>
    <w:rsid w:val="00626029"/>
    <w:rsid w:val="006278FB"/>
    <w:rsid w:val="00627F7D"/>
    <w:rsid w:val="00630353"/>
    <w:rsid w:val="006306DF"/>
    <w:rsid w:val="00631DEF"/>
    <w:rsid w:val="0063301D"/>
    <w:rsid w:val="0063336A"/>
    <w:rsid w:val="00634667"/>
    <w:rsid w:val="006376CB"/>
    <w:rsid w:val="006408E4"/>
    <w:rsid w:val="006417B1"/>
    <w:rsid w:val="00642E7A"/>
    <w:rsid w:val="0064343B"/>
    <w:rsid w:val="006457F3"/>
    <w:rsid w:val="00651ECA"/>
    <w:rsid w:val="006523B1"/>
    <w:rsid w:val="00652A3B"/>
    <w:rsid w:val="006534B5"/>
    <w:rsid w:val="00653638"/>
    <w:rsid w:val="00653B9D"/>
    <w:rsid w:val="0065498F"/>
    <w:rsid w:val="00656EC1"/>
    <w:rsid w:val="00660D9D"/>
    <w:rsid w:val="006613D2"/>
    <w:rsid w:val="00663B22"/>
    <w:rsid w:val="006642C0"/>
    <w:rsid w:val="006643C4"/>
    <w:rsid w:val="0066666A"/>
    <w:rsid w:val="006666D4"/>
    <w:rsid w:val="00667412"/>
    <w:rsid w:val="006722D0"/>
    <w:rsid w:val="00672FC5"/>
    <w:rsid w:val="00673812"/>
    <w:rsid w:val="00674054"/>
    <w:rsid w:val="00674B6E"/>
    <w:rsid w:val="00677097"/>
    <w:rsid w:val="0068041A"/>
    <w:rsid w:val="006804BC"/>
    <w:rsid w:val="00680681"/>
    <w:rsid w:val="00681FAD"/>
    <w:rsid w:val="00684948"/>
    <w:rsid w:val="00685A79"/>
    <w:rsid w:val="00686ECA"/>
    <w:rsid w:val="00687A06"/>
    <w:rsid w:val="006905B1"/>
    <w:rsid w:val="00690980"/>
    <w:rsid w:val="00691138"/>
    <w:rsid w:val="0069171F"/>
    <w:rsid w:val="00692029"/>
    <w:rsid w:val="0069207B"/>
    <w:rsid w:val="0069207C"/>
    <w:rsid w:val="0069239B"/>
    <w:rsid w:val="00694EE8"/>
    <w:rsid w:val="006961BA"/>
    <w:rsid w:val="00696B15"/>
    <w:rsid w:val="00697AF7"/>
    <w:rsid w:val="006A0193"/>
    <w:rsid w:val="006A01AB"/>
    <w:rsid w:val="006A13C6"/>
    <w:rsid w:val="006A17AD"/>
    <w:rsid w:val="006A1B78"/>
    <w:rsid w:val="006A1FC8"/>
    <w:rsid w:val="006A34FC"/>
    <w:rsid w:val="006A37CA"/>
    <w:rsid w:val="006A45A2"/>
    <w:rsid w:val="006A5635"/>
    <w:rsid w:val="006A6CCB"/>
    <w:rsid w:val="006A7510"/>
    <w:rsid w:val="006A77FA"/>
    <w:rsid w:val="006B0668"/>
    <w:rsid w:val="006B1433"/>
    <w:rsid w:val="006B2C8D"/>
    <w:rsid w:val="006B2ECE"/>
    <w:rsid w:val="006B3D1E"/>
    <w:rsid w:val="006B4179"/>
    <w:rsid w:val="006B4EB0"/>
    <w:rsid w:val="006B4F54"/>
    <w:rsid w:val="006B59A8"/>
    <w:rsid w:val="006B6F0B"/>
    <w:rsid w:val="006C00CE"/>
    <w:rsid w:val="006C0723"/>
    <w:rsid w:val="006C22D8"/>
    <w:rsid w:val="006C264F"/>
    <w:rsid w:val="006C2A30"/>
    <w:rsid w:val="006C3AA7"/>
    <w:rsid w:val="006C3B21"/>
    <w:rsid w:val="006C41DB"/>
    <w:rsid w:val="006C664F"/>
    <w:rsid w:val="006D1BAE"/>
    <w:rsid w:val="006D1C80"/>
    <w:rsid w:val="006D2140"/>
    <w:rsid w:val="006D232A"/>
    <w:rsid w:val="006D37F1"/>
    <w:rsid w:val="006D6178"/>
    <w:rsid w:val="006D660F"/>
    <w:rsid w:val="006D67DF"/>
    <w:rsid w:val="006D6C67"/>
    <w:rsid w:val="006D7B8F"/>
    <w:rsid w:val="006D7C09"/>
    <w:rsid w:val="006D7C47"/>
    <w:rsid w:val="006E0394"/>
    <w:rsid w:val="006E2B2C"/>
    <w:rsid w:val="006E36E2"/>
    <w:rsid w:val="006E46E9"/>
    <w:rsid w:val="006E5181"/>
    <w:rsid w:val="006E59E5"/>
    <w:rsid w:val="006E7F8D"/>
    <w:rsid w:val="006F0D11"/>
    <w:rsid w:val="006F0EC1"/>
    <w:rsid w:val="006F1590"/>
    <w:rsid w:val="006F2AED"/>
    <w:rsid w:val="006F2CA0"/>
    <w:rsid w:val="006F2CA2"/>
    <w:rsid w:val="006F2D5E"/>
    <w:rsid w:val="006F2E9A"/>
    <w:rsid w:val="006F39E0"/>
    <w:rsid w:val="006F4452"/>
    <w:rsid w:val="006F5817"/>
    <w:rsid w:val="006F5E16"/>
    <w:rsid w:val="006F6C79"/>
    <w:rsid w:val="006F7850"/>
    <w:rsid w:val="007000CD"/>
    <w:rsid w:val="00700303"/>
    <w:rsid w:val="00701E34"/>
    <w:rsid w:val="007032D6"/>
    <w:rsid w:val="0070330D"/>
    <w:rsid w:val="0070411D"/>
    <w:rsid w:val="00704AFF"/>
    <w:rsid w:val="00704F8E"/>
    <w:rsid w:val="0070578B"/>
    <w:rsid w:val="0071004D"/>
    <w:rsid w:val="00710C9A"/>
    <w:rsid w:val="00712058"/>
    <w:rsid w:val="007126D1"/>
    <w:rsid w:val="00714868"/>
    <w:rsid w:val="007151D4"/>
    <w:rsid w:val="00716B32"/>
    <w:rsid w:val="007178DB"/>
    <w:rsid w:val="0072061B"/>
    <w:rsid w:val="0072197E"/>
    <w:rsid w:val="00721AFD"/>
    <w:rsid w:val="00721C7F"/>
    <w:rsid w:val="007242FA"/>
    <w:rsid w:val="00725161"/>
    <w:rsid w:val="007251D0"/>
    <w:rsid w:val="007256AC"/>
    <w:rsid w:val="00725932"/>
    <w:rsid w:val="00726ADB"/>
    <w:rsid w:val="0073032D"/>
    <w:rsid w:val="007305BC"/>
    <w:rsid w:val="00730CDA"/>
    <w:rsid w:val="00731A40"/>
    <w:rsid w:val="0073245E"/>
    <w:rsid w:val="007339D6"/>
    <w:rsid w:val="00736428"/>
    <w:rsid w:val="00736534"/>
    <w:rsid w:val="007369DA"/>
    <w:rsid w:val="0073788C"/>
    <w:rsid w:val="00740DD7"/>
    <w:rsid w:val="007415AF"/>
    <w:rsid w:val="0074238B"/>
    <w:rsid w:val="00743427"/>
    <w:rsid w:val="007467A4"/>
    <w:rsid w:val="007468BC"/>
    <w:rsid w:val="0074749A"/>
    <w:rsid w:val="007478DA"/>
    <w:rsid w:val="00747F13"/>
    <w:rsid w:val="00750CE2"/>
    <w:rsid w:val="00752B39"/>
    <w:rsid w:val="0075379F"/>
    <w:rsid w:val="0075401F"/>
    <w:rsid w:val="00755946"/>
    <w:rsid w:val="00755AB2"/>
    <w:rsid w:val="007575A7"/>
    <w:rsid w:val="00760715"/>
    <w:rsid w:val="00760D8A"/>
    <w:rsid w:val="00761417"/>
    <w:rsid w:val="00762913"/>
    <w:rsid w:val="00763008"/>
    <w:rsid w:val="0076308E"/>
    <w:rsid w:val="0076320B"/>
    <w:rsid w:val="00765924"/>
    <w:rsid w:val="00767E20"/>
    <w:rsid w:val="00770003"/>
    <w:rsid w:val="00771933"/>
    <w:rsid w:val="00771F0B"/>
    <w:rsid w:val="007742B6"/>
    <w:rsid w:val="00774C46"/>
    <w:rsid w:val="0077532F"/>
    <w:rsid w:val="00775EFB"/>
    <w:rsid w:val="00776F76"/>
    <w:rsid w:val="00777552"/>
    <w:rsid w:val="00777E6C"/>
    <w:rsid w:val="0078030F"/>
    <w:rsid w:val="007805A8"/>
    <w:rsid w:val="007826E2"/>
    <w:rsid w:val="00782E80"/>
    <w:rsid w:val="00783A13"/>
    <w:rsid w:val="00785433"/>
    <w:rsid w:val="007855C1"/>
    <w:rsid w:val="00785616"/>
    <w:rsid w:val="00785EEF"/>
    <w:rsid w:val="007918A2"/>
    <w:rsid w:val="0079260C"/>
    <w:rsid w:val="00792DF7"/>
    <w:rsid w:val="0079417E"/>
    <w:rsid w:val="0079501E"/>
    <w:rsid w:val="007965AF"/>
    <w:rsid w:val="007968ED"/>
    <w:rsid w:val="00796DC6"/>
    <w:rsid w:val="00797362"/>
    <w:rsid w:val="007A03AC"/>
    <w:rsid w:val="007A1068"/>
    <w:rsid w:val="007A195D"/>
    <w:rsid w:val="007A2D9F"/>
    <w:rsid w:val="007A2EB8"/>
    <w:rsid w:val="007A373B"/>
    <w:rsid w:val="007A3B5D"/>
    <w:rsid w:val="007A4D4A"/>
    <w:rsid w:val="007A6F40"/>
    <w:rsid w:val="007A7049"/>
    <w:rsid w:val="007A7214"/>
    <w:rsid w:val="007A7257"/>
    <w:rsid w:val="007B01AA"/>
    <w:rsid w:val="007B0B37"/>
    <w:rsid w:val="007B18B3"/>
    <w:rsid w:val="007B1C33"/>
    <w:rsid w:val="007B24E5"/>
    <w:rsid w:val="007B42D1"/>
    <w:rsid w:val="007B4C46"/>
    <w:rsid w:val="007B4FB6"/>
    <w:rsid w:val="007B6F80"/>
    <w:rsid w:val="007B71E7"/>
    <w:rsid w:val="007B730A"/>
    <w:rsid w:val="007B7A6F"/>
    <w:rsid w:val="007B7DE8"/>
    <w:rsid w:val="007C0138"/>
    <w:rsid w:val="007C08F7"/>
    <w:rsid w:val="007C12BF"/>
    <w:rsid w:val="007C1BD6"/>
    <w:rsid w:val="007C27AB"/>
    <w:rsid w:val="007C3905"/>
    <w:rsid w:val="007C43A5"/>
    <w:rsid w:val="007C6368"/>
    <w:rsid w:val="007C6773"/>
    <w:rsid w:val="007D1C20"/>
    <w:rsid w:val="007D1DAF"/>
    <w:rsid w:val="007D1F5A"/>
    <w:rsid w:val="007D218C"/>
    <w:rsid w:val="007D4312"/>
    <w:rsid w:val="007D4503"/>
    <w:rsid w:val="007D4662"/>
    <w:rsid w:val="007D49E6"/>
    <w:rsid w:val="007D4D6D"/>
    <w:rsid w:val="007D6168"/>
    <w:rsid w:val="007D6D79"/>
    <w:rsid w:val="007D72B5"/>
    <w:rsid w:val="007E005A"/>
    <w:rsid w:val="007E386A"/>
    <w:rsid w:val="007E41B3"/>
    <w:rsid w:val="007E5B82"/>
    <w:rsid w:val="007E694E"/>
    <w:rsid w:val="007F0444"/>
    <w:rsid w:val="007F04A1"/>
    <w:rsid w:val="007F076E"/>
    <w:rsid w:val="007F0B7E"/>
    <w:rsid w:val="007F1797"/>
    <w:rsid w:val="007F1C43"/>
    <w:rsid w:val="007F312C"/>
    <w:rsid w:val="007F351A"/>
    <w:rsid w:val="007F38FC"/>
    <w:rsid w:val="007F495E"/>
    <w:rsid w:val="007F52DB"/>
    <w:rsid w:val="00800988"/>
    <w:rsid w:val="008010C8"/>
    <w:rsid w:val="008038B2"/>
    <w:rsid w:val="00803E8D"/>
    <w:rsid w:val="00804728"/>
    <w:rsid w:val="00804A57"/>
    <w:rsid w:val="00805E6A"/>
    <w:rsid w:val="00806025"/>
    <w:rsid w:val="00806C9B"/>
    <w:rsid w:val="00806D3B"/>
    <w:rsid w:val="00806FE9"/>
    <w:rsid w:val="00807796"/>
    <w:rsid w:val="00807EA9"/>
    <w:rsid w:val="0081159D"/>
    <w:rsid w:val="008116D3"/>
    <w:rsid w:val="00812147"/>
    <w:rsid w:val="00813373"/>
    <w:rsid w:val="008134BD"/>
    <w:rsid w:val="008138DA"/>
    <w:rsid w:val="00814C26"/>
    <w:rsid w:val="008152AC"/>
    <w:rsid w:val="00817207"/>
    <w:rsid w:val="00817F8F"/>
    <w:rsid w:val="00822774"/>
    <w:rsid w:val="008234EC"/>
    <w:rsid w:val="00823BF8"/>
    <w:rsid w:val="00824AAB"/>
    <w:rsid w:val="00825503"/>
    <w:rsid w:val="00825613"/>
    <w:rsid w:val="00826151"/>
    <w:rsid w:val="00827B32"/>
    <w:rsid w:val="00830D3D"/>
    <w:rsid w:val="00830D9C"/>
    <w:rsid w:val="00831E78"/>
    <w:rsid w:val="008333F0"/>
    <w:rsid w:val="008354B0"/>
    <w:rsid w:val="0083553B"/>
    <w:rsid w:val="008377C4"/>
    <w:rsid w:val="00840D75"/>
    <w:rsid w:val="00840F3C"/>
    <w:rsid w:val="0084102F"/>
    <w:rsid w:val="0084273C"/>
    <w:rsid w:val="00842F17"/>
    <w:rsid w:val="008438D6"/>
    <w:rsid w:val="00843D26"/>
    <w:rsid w:val="008440D8"/>
    <w:rsid w:val="0084492C"/>
    <w:rsid w:val="00846302"/>
    <w:rsid w:val="0085080D"/>
    <w:rsid w:val="00851EB8"/>
    <w:rsid w:val="008522FE"/>
    <w:rsid w:val="00852B82"/>
    <w:rsid w:val="00852C75"/>
    <w:rsid w:val="008542BA"/>
    <w:rsid w:val="00856383"/>
    <w:rsid w:val="0085679C"/>
    <w:rsid w:val="00857E13"/>
    <w:rsid w:val="00861CAD"/>
    <w:rsid w:val="008629A1"/>
    <w:rsid w:val="00864A85"/>
    <w:rsid w:val="008663F2"/>
    <w:rsid w:val="00866669"/>
    <w:rsid w:val="00866A13"/>
    <w:rsid w:val="00870002"/>
    <w:rsid w:val="0087050A"/>
    <w:rsid w:val="00870B5F"/>
    <w:rsid w:val="00874EA4"/>
    <w:rsid w:val="0087503C"/>
    <w:rsid w:val="00875C59"/>
    <w:rsid w:val="00875FB6"/>
    <w:rsid w:val="00877652"/>
    <w:rsid w:val="00877D78"/>
    <w:rsid w:val="008802F8"/>
    <w:rsid w:val="00881408"/>
    <w:rsid w:val="008823C5"/>
    <w:rsid w:val="0088291B"/>
    <w:rsid w:val="00883CCB"/>
    <w:rsid w:val="008840AB"/>
    <w:rsid w:val="00884DC4"/>
    <w:rsid w:val="00887508"/>
    <w:rsid w:val="008914C0"/>
    <w:rsid w:val="008925EF"/>
    <w:rsid w:val="008932B3"/>
    <w:rsid w:val="008935C1"/>
    <w:rsid w:val="00893907"/>
    <w:rsid w:val="00894453"/>
    <w:rsid w:val="00894957"/>
    <w:rsid w:val="0089735A"/>
    <w:rsid w:val="008973B8"/>
    <w:rsid w:val="00897445"/>
    <w:rsid w:val="0089757E"/>
    <w:rsid w:val="00897ABD"/>
    <w:rsid w:val="00897D10"/>
    <w:rsid w:val="008A03C0"/>
    <w:rsid w:val="008A3007"/>
    <w:rsid w:val="008A329C"/>
    <w:rsid w:val="008A3B27"/>
    <w:rsid w:val="008A3E01"/>
    <w:rsid w:val="008A4962"/>
    <w:rsid w:val="008A54C3"/>
    <w:rsid w:val="008A7A2A"/>
    <w:rsid w:val="008A7E74"/>
    <w:rsid w:val="008B0B92"/>
    <w:rsid w:val="008B2F0D"/>
    <w:rsid w:val="008B330E"/>
    <w:rsid w:val="008B4180"/>
    <w:rsid w:val="008B491C"/>
    <w:rsid w:val="008B4BD4"/>
    <w:rsid w:val="008B5627"/>
    <w:rsid w:val="008B658E"/>
    <w:rsid w:val="008B7674"/>
    <w:rsid w:val="008C1B7A"/>
    <w:rsid w:val="008C228D"/>
    <w:rsid w:val="008C3623"/>
    <w:rsid w:val="008C3681"/>
    <w:rsid w:val="008C3CC1"/>
    <w:rsid w:val="008C4B4F"/>
    <w:rsid w:val="008C58CE"/>
    <w:rsid w:val="008C5986"/>
    <w:rsid w:val="008C5A2B"/>
    <w:rsid w:val="008C7587"/>
    <w:rsid w:val="008C7C40"/>
    <w:rsid w:val="008D0294"/>
    <w:rsid w:val="008D2DEF"/>
    <w:rsid w:val="008D33CF"/>
    <w:rsid w:val="008D437A"/>
    <w:rsid w:val="008D4637"/>
    <w:rsid w:val="008D4995"/>
    <w:rsid w:val="008D4D06"/>
    <w:rsid w:val="008D5349"/>
    <w:rsid w:val="008D5FD1"/>
    <w:rsid w:val="008E14AC"/>
    <w:rsid w:val="008E15A0"/>
    <w:rsid w:val="008E3132"/>
    <w:rsid w:val="008E4299"/>
    <w:rsid w:val="008E4AF0"/>
    <w:rsid w:val="008E5898"/>
    <w:rsid w:val="008E6427"/>
    <w:rsid w:val="008E6D84"/>
    <w:rsid w:val="008E6FC3"/>
    <w:rsid w:val="008F0B7A"/>
    <w:rsid w:val="008F10BA"/>
    <w:rsid w:val="008F1278"/>
    <w:rsid w:val="008F15CF"/>
    <w:rsid w:val="008F1BEF"/>
    <w:rsid w:val="008F3707"/>
    <w:rsid w:val="008F37F5"/>
    <w:rsid w:val="008F3AAF"/>
    <w:rsid w:val="008F41E7"/>
    <w:rsid w:val="008F51B0"/>
    <w:rsid w:val="008F58DD"/>
    <w:rsid w:val="0090274A"/>
    <w:rsid w:val="0090277D"/>
    <w:rsid w:val="00902E98"/>
    <w:rsid w:val="009032B5"/>
    <w:rsid w:val="00903908"/>
    <w:rsid w:val="009041D5"/>
    <w:rsid w:val="00904D3A"/>
    <w:rsid w:val="00904DE1"/>
    <w:rsid w:val="0090511E"/>
    <w:rsid w:val="0090604C"/>
    <w:rsid w:val="00906EDF"/>
    <w:rsid w:val="00912283"/>
    <w:rsid w:val="00912744"/>
    <w:rsid w:val="00913EFF"/>
    <w:rsid w:val="00915359"/>
    <w:rsid w:val="009164C5"/>
    <w:rsid w:val="0091661E"/>
    <w:rsid w:val="009173AB"/>
    <w:rsid w:val="00917C48"/>
    <w:rsid w:val="009206E5"/>
    <w:rsid w:val="00921417"/>
    <w:rsid w:val="00921EB9"/>
    <w:rsid w:val="0092272E"/>
    <w:rsid w:val="00924EE5"/>
    <w:rsid w:val="0092668E"/>
    <w:rsid w:val="00926A43"/>
    <w:rsid w:val="00927882"/>
    <w:rsid w:val="00930373"/>
    <w:rsid w:val="00930B41"/>
    <w:rsid w:val="0093109E"/>
    <w:rsid w:val="00934D6D"/>
    <w:rsid w:val="00935989"/>
    <w:rsid w:val="00935A2E"/>
    <w:rsid w:val="00935A55"/>
    <w:rsid w:val="00935DBB"/>
    <w:rsid w:val="00936CE0"/>
    <w:rsid w:val="00936E98"/>
    <w:rsid w:val="009372AE"/>
    <w:rsid w:val="00937688"/>
    <w:rsid w:val="00941B60"/>
    <w:rsid w:val="00943E49"/>
    <w:rsid w:val="00944192"/>
    <w:rsid w:val="00944866"/>
    <w:rsid w:val="00944E7B"/>
    <w:rsid w:val="009452FC"/>
    <w:rsid w:val="009479FC"/>
    <w:rsid w:val="00947CE1"/>
    <w:rsid w:val="00947EE5"/>
    <w:rsid w:val="00950EF4"/>
    <w:rsid w:val="00951304"/>
    <w:rsid w:val="00951F1E"/>
    <w:rsid w:val="009548EC"/>
    <w:rsid w:val="00955087"/>
    <w:rsid w:val="0095560A"/>
    <w:rsid w:val="0095562A"/>
    <w:rsid w:val="0095605A"/>
    <w:rsid w:val="00956707"/>
    <w:rsid w:val="00957CA9"/>
    <w:rsid w:val="0096109E"/>
    <w:rsid w:val="009611AF"/>
    <w:rsid w:val="00962F91"/>
    <w:rsid w:val="009638FC"/>
    <w:rsid w:val="009670DD"/>
    <w:rsid w:val="00967AE7"/>
    <w:rsid w:val="00971310"/>
    <w:rsid w:val="0097146A"/>
    <w:rsid w:val="00973CC5"/>
    <w:rsid w:val="00973E09"/>
    <w:rsid w:val="0097420E"/>
    <w:rsid w:val="00974F84"/>
    <w:rsid w:val="00976716"/>
    <w:rsid w:val="00976F80"/>
    <w:rsid w:val="009801F5"/>
    <w:rsid w:val="00981191"/>
    <w:rsid w:val="00983441"/>
    <w:rsid w:val="00983883"/>
    <w:rsid w:val="009840AD"/>
    <w:rsid w:val="009844A6"/>
    <w:rsid w:val="00986DBC"/>
    <w:rsid w:val="00987B06"/>
    <w:rsid w:val="009904F6"/>
    <w:rsid w:val="00991F0F"/>
    <w:rsid w:val="00991F49"/>
    <w:rsid w:val="009927A9"/>
    <w:rsid w:val="00993062"/>
    <w:rsid w:val="009930CD"/>
    <w:rsid w:val="00993644"/>
    <w:rsid w:val="009938C2"/>
    <w:rsid w:val="00993CFB"/>
    <w:rsid w:val="009943BC"/>
    <w:rsid w:val="00994637"/>
    <w:rsid w:val="00994C56"/>
    <w:rsid w:val="0099562C"/>
    <w:rsid w:val="00995EB0"/>
    <w:rsid w:val="0099659C"/>
    <w:rsid w:val="009967D5"/>
    <w:rsid w:val="00997B16"/>
    <w:rsid w:val="00997DA6"/>
    <w:rsid w:val="009A01B9"/>
    <w:rsid w:val="009A20C2"/>
    <w:rsid w:val="009A30FE"/>
    <w:rsid w:val="009A4D5B"/>
    <w:rsid w:val="009A5106"/>
    <w:rsid w:val="009A551C"/>
    <w:rsid w:val="009A5B11"/>
    <w:rsid w:val="009A6C76"/>
    <w:rsid w:val="009A6D71"/>
    <w:rsid w:val="009A7EE1"/>
    <w:rsid w:val="009B02BC"/>
    <w:rsid w:val="009B0D4D"/>
    <w:rsid w:val="009B1CEF"/>
    <w:rsid w:val="009B24FB"/>
    <w:rsid w:val="009B2A2C"/>
    <w:rsid w:val="009B3E7F"/>
    <w:rsid w:val="009B550D"/>
    <w:rsid w:val="009B55EF"/>
    <w:rsid w:val="009C005A"/>
    <w:rsid w:val="009C017C"/>
    <w:rsid w:val="009C0DB3"/>
    <w:rsid w:val="009C551A"/>
    <w:rsid w:val="009C6886"/>
    <w:rsid w:val="009C6AB0"/>
    <w:rsid w:val="009C79E5"/>
    <w:rsid w:val="009C7BAD"/>
    <w:rsid w:val="009D0DA7"/>
    <w:rsid w:val="009D0DF7"/>
    <w:rsid w:val="009D208D"/>
    <w:rsid w:val="009D2D2B"/>
    <w:rsid w:val="009D3D69"/>
    <w:rsid w:val="009D4328"/>
    <w:rsid w:val="009D4607"/>
    <w:rsid w:val="009D50CD"/>
    <w:rsid w:val="009D5332"/>
    <w:rsid w:val="009D5582"/>
    <w:rsid w:val="009D6A56"/>
    <w:rsid w:val="009D721A"/>
    <w:rsid w:val="009E1329"/>
    <w:rsid w:val="009E14CE"/>
    <w:rsid w:val="009E27EA"/>
    <w:rsid w:val="009E3086"/>
    <w:rsid w:val="009E30E9"/>
    <w:rsid w:val="009E3412"/>
    <w:rsid w:val="009E36F2"/>
    <w:rsid w:val="009E38F7"/>
    <w:rsid w:val="009E3CEB"/>
    <w:rsid w:val="009E5C6D"/>
    <w:rsid w:val="009F0C0B"/>
    <w:rsid w:val="009F3133"/>
    <w:rsid w:val="009F4994"/>
    <w:rsid w:val="009F627B"/>
    <w:rsid w:val="009F6601"/>
    <w:rsid w:val="009F71A8"/>
    <w:rsid w:val="009F7E40"/>
    <w:rsid w:val="00A03810"/>
    <w:rsid w:val="00A0383C"/>
    <w:rsid w:val="00A0481C"/>
    <w:rsid w:val="00A051B2"/>
    <w:rsid w:val="00A05283"/>
    <w:rsid w:val="00A0566B"/>
    <w:rsid w:val="00A0580F"/>
    <w:rsid w:val="00A05B17"/>
    <w:rsid w:val="00A061C9"/>
    <w:rsid w:val="00A07EC2"/>
    <w:rsid w:val="00A100B3"/>
    <w:rsid w:val="00A10278"/>
    <w:rsid w:val="00A104C4"/>
    <w:rsid w:val="00A10CC9"/>
    <w:rsid w:val="00A11715"/>
    <w:rsid w:val="00A129AB"/>
    <w:rsid w:val="00A12A00"/>
    <w:rsid w:val="00A13AF8"/>
    <w:rsid w:val="00A13E51"/>
    <w:rsid w:val="00A1498D"/>
    <w:rsid w:val="00A14DBF"/>
    <w:rsid w:val="00A1543B"/>
    <w:rsid w:val="00A15672"/>
    <w:rsid w:val="00A15702"/>
    <w:rsid w:val="00A15CFB"/>
    <w:rsid w:val="00A17854"/>
    <w:rsid w:val="00A2300F"/>
    <w:rsid w:val="00A2383E"/>
    <w:rsid w:val="00A245B3"/>
    <w:rsid w:val="00A255CC"/>
    <w:rsid w:val="00A256E4"/>
    <w:rsid w:val="00A270DE"/>
    <w:rsid w:val="00A32451"/>
    <w:rsid w:val="00A32A52"/>
    <w:rsid w:val="00A33701"/>
    <w:rsid w:val="00A3543B"/>
    <w:rsid w:val="00A35CB4"/>
    <w:rsid w:val="00A35EC9"/>
    <w:rsid w:val="00A368E5"/>
    <w:rsid w:val="00A40022"/>
    <w:rsid w:val="00A40171"/>
    <w:rsid w:val="00A40C5A"/>
    <w:rsid w:val="00A420D3"/>
    <w:rsid w:val="00A42F58"/>
    <w:rsid w:val="00A4349D"/>
    <w:rsid w:val="00A446CF"/>
    <w:rsid w:val="00A45958"/>
    <w:rsid w:val="00A4601F"/>
    <w:rsid w:val="00A46D91"/>
    <w:rsid w:val="00A47CE8"/>
    <w:rsid w:val="00A503AC"/>
    <w:rsid w:val="00A510C1"/>
    <w:rsid w:val="00A52010"/>
    <w:rsid w:val="00A521F1"/>
    <w:rsid w:val="00A53175"/>
    <w:rsid w:val="00A532B1"/>
    <w:rsid w:val="00A53C50"/>
    <w:rsid w:val="00A55040"/>
    <w:rsid w:val="00A55474"/>
    <w:rsid w:val="00A55E30"/>
    <w:rsid w:val="00A55E32"/>
    <w:rsid w:val="00A57DCA"/>
    <w:rsid w:val="00A62F65"/>
    <w:rsid w:val="00A6359C"/>
    <w:rsid w:val="00A63B9D"/>
    <w:rsid w:val="00A655E5"/>
    <w:rsid w:val="00A668EF"/>
    <w:rsid w:val="00A70C18"/>
    <w:rsid w:val="00A71876"/>
    <w:rsid w:val="00A7489E"/>
    <w:rsid w:val="00A761EA"/>
    <w:rsid w:val="00A805E5"/>
    <w:rsid w:val="00A80D0B"/>
    <w:rsid w:val="00A8222B"/>
    <w:rsid w:val="00A82FD6"/>
    <w:rsid w:val="00A83587"/>
    <w:rsid w:val="00A83B81"/>
    <w:rsid w:val="00A84B68"/>
    <w:rsid w:val="00A85543"/>
    <w:rsid w:val="00A857D7"/>
    <w:rsid w:val="00A86037"/>
    <w:rsid w:val="00A874E2"/>
    <w:rsid w:val="00A87CED"/>
    <w:rsid w:val="00A9148D"/>
    <w:rsid w:val="00A928DA"/>
    <w:rsid w:val="00A92F4C"/>
    <w:rsid w:val="00A931C2"/>
    <w:rsid w:val="00A93ACE"/>
    <w:rsid w:val="00A93AD6"/>
    <w:rsid w:val="00A9404F"/>
    <w:rsid w:val="00A948CD"/>
    <w:rsid w:val="00A94953"/>
    <w:rsid w:val="00A94B0C"/>
    <w:rsid w:val="00AA051C"/>
    <w:rsid w:val="00AA25E3"/>
    <w:rsid w:val="00AA4618"/>
    <w:rsid w:val="00AA4B24"/>
    <w:rsid w:val="00AA4C47"/>
    <w:rsid w:val="00AA5847"/>
    <w:rsid w:val="00AA5D26"/>
    <w:rsid w:val="00AA5E99"/>
    <w:rsid w:val="00AA7041"/>
    <w:rsid w:val="00AA7308"/>
    <w:rsid w:val="00AA736D"/>
    <w:rsid w:val="00AA7978"/>
    <w:rsid w:val="00AB1ABC"/>
    <w:rsid w:val="00AB27FA"/>
    <w:rsid w:val="00AB2A70"/>
    <w:rsid w:val="00AB2CED"/>
    <w:rsid w:val="00AB31CE"/>
    <w:rsid w:val="00AB6518"/>
    <w:rsid w:val="00AB6C8F"/>
    <w:rsid w:val="00AB6E78"/>
    <w:rsid w:val="00AB713F"/>
    <w:rsid w:val="00AB78CE"/>
    <w:rsid w:val="00AC0218"/>
    <w:rsid w:val="00AC130D"/>
    <w:rsid w:val="00AC1377"/>
    <w:rsid w:val="00AC1FC9"/>
    <w:rsid w:val="00AC28D6"/>
    <w:rsid w:val="00AC5EC8"/>
    <w:rsid w:val="00AC60DC"/>
    <w:rsid w:val="00AC6D5D"/>
    <w:rsid w:val="00AC6DA0"/>
    <w:rsid w:val="00AC7DC0"/>
    <w:rsid w:val="00AD14D4"/>
    <w:rsid w:val="00AD22D7"/>
    <w:rsid w:val="00AD24C7"/>
    <w:rsid w:val="00AD4C82"/>
    <w:rsid w:val="00AD7485"/>
    <w:rsid w:val="00AE0222"/>
    <w:rsid w:val="00AE04B3"/>
    <w:rsid w:val="00AE1131"/>
    <w:rsid w:val="00AE28F9"/>
    <w:rsid w:val="00AE3C2F"/>
    <w:rsid w:val="00AE43AC"/>
    <w:rsid w:val="00AE69E5"/>
    <w:rsid w:val="00AE779F"/>
    <w:rsid w:val="00AE7C36"/>
    <w:rsid w:val="00AF0310"/>
    <w:rsid w:val="00AF0864"/>
    <w:rsid w:val="00AF2A8A"/>
    <w:rsid w:val="00AF3094"/>
    <w:rsid w:val="00AF4376"/>
    <w:rsid w:val="00AF52E7"/>
    <w:rsid w:val="00AF6B33"/>
    <w:rsid w:val="00AF7DE0"/>
    <w:rsid w:val="00B00D9C"/>
    <w:rsid w:val="00B02C5C"/>
    <w:rsid w:val="00B03ABC"/>
    <w:rsid w:val="00B04543"/>
    <w:rsid w:val="00B069C5"/>
    <w:rsid w:val="00B07769"/>
    <w:rsid w:val="00B079C2"/>
    <w:rsid w:val="00B1183A"/>
    <w:rsid w:val="00B136DA"/>
    <w:rsid w:val="00B13C39"/>
    <w:rsid w:val="00B1418A"/>
    <w:rsid w:val="00B1457A"/>
    <w:rsid w:val="00B14D34"/>
    <w:rsid w:val="00B16AA0"/>
    <w:rsid w:val="00B16B4A"/>
    <w:rsid w:val="00B2114E"/>
    <w:rsid w:val="00B2125C"/>
    <w:rsid w:val="00B216D8"/>
    <w:rsid w:val="00B21F6F"/>
    <w:rsid w:val="00B21FB0"/>
    <w:rsid w:val="00B22190"/>
    <w:rsid w:val="00B2507A"/>
    <w:rsid w:val="00B26433"/>
    <w:rsid w:val="00B26EA2"/>
    <w:rsid w:val="00B30521"/>
    <w:rsid w:val="00B347E2"/>
    <w:rsid w:val="00B34A69"/>
    <w:rsid w:val="00B35185"/>
    <w:rsid w:val="00B36D7C"/>
    <w:rsid w:val="00B37C15"/>
    <w:rsid w:val="00B40183"/>
    <w:rsid w:val="00B42262"/>
    <w:rsid w:val="00B43925"/>
    <w:rsid w:val="00B4692B"/>
    <w:rsid w:val="00B47DC3"/>
    <w:rsid w:val="00B51570"/>
    <w:rsid w:val="00B523F7"/>
    <w:rsid w:val="00B53061"/>
    <w:rsid w:val="00B5333E"/>
    <w:rsid w:val="00B53CD2"/>
    <w:rsid w:val="00B559F9"/>
    <w:rsid w:val="00B55C39"/>
    <w:rsid w:val="00B560EF"/>
    <w:rsid w:val="00B61EFA"/>
    <w:rsid w:val="00B63DB0"/>
    <w:rsid w:val="00B63FDD"/>
    <w:rsid w:val="00B65C7E"/>
    <w:rsid w:val="00B660EB"/>
    <w:rsid w:val="00B6781D"/>
    <w:rsid w:val="00B67C3A"/>
    <w:rsid w:val="00B70FB6"/>
    <w:rsid w:val="00B71597"/>
    <w:rsid w:val="00B7187A"/>
    <w:rsid w:val="00B71B87"/>
    <w:rsid w:val="00B720EB"/>
    <w:rsid w:val="00B72166"/>
    <w:rsid w:val="00B73F92"/>
    <w:rsid w:val="00B73FF9"/>
    <w:rsid w:val="00B745F4"/>
    <w:rsid w:val="00B746D9"/>
    <w:rsid w:val="00B74A0C"/>
    <w:rsid w:val="00B74D12"/>
    <w:rsid w:val="00B760A8"/>
    <w:rsid w:val="00B762DA"/>
    <w:rsid w:val="00B767A7"/>
    <w:rsid w:val="00B76A9B"/>
    <w:rsid w:val="00B76B81"/>
    <w:rsid w:val="00B76BA6"/>
    <w:rsid w:val="00B76C29"/>
    <w:rsid w:val="00B80269"/>
    <w:rsid w:val="00B80A6C"/>
    <w:rsid w:val="00B8287A"/>
    <w:rsid w:val="00B828CB"/>
    <w:rsid w:val="00B83BF7"/>
    <w:rsid w:val="00B855AF"/>
    <w:rsid w:val="00B85FAA"/>
    <w:rsid w:val="00B863CD"/>
    <w:rsid w:val="00B90F95"/>
    <w:rsid w:val="00B91802"/>
    <w:rsid w:val="00B92479"/>
    <w:rsid w:val="00B937EF"/>
    <w:rsid w:val="00B9418D"/>
    <w:rsid w:val="00B945D5"/>
    <w:rsid w:val="00B94C29"/>
    <w:rsid w:val="00B95325"/>
    <w:rsid w:val="00B9545C"/>
    <w:rsid w:val="00B96654"/>
    <w:rsid w:val="00B96FE8"/>
    <w:rsid w:val="00B9779E"/>
    <w:rsid w:val="00B97A8E"/>
    <w:rsid w:val="00B97B7A"/>
    <w:rsid w:val="00BA0848"/>
    <w:rsid w:val="00BA0E23"/>
    <w:rsid w:val="00BA1794"/>
    <w:rsid w:val="00BA17ED"/>
    <w:rsid w:val="00BA3074"/>
    <w:rsid w:val="00BA381C"/>
    <w:rsid w:val="00BA38C9"/>
    <w:rsid w:val="00BA54A7"/>
    <w:rsid w:val="00BA59FC"/>
    <w:rsid w:val="00BA6C20"/>
    <w:rsid w:val="00BA6ED9"/>
    <w:rsid w:val="00BB05CD"/>
    <w:rsid w:val="00BB07E4"/>
    <w:rsid w:val="00BB3B3E"/>
    <w:rsid w:val="00BB5372"/>
    <w:rsid w:val="00BB641D"/>
    <w:rsid w:val="00BC01A6"/>
    <w:rsid w:val="00BC0C9A"/>
    <w:rsid w:val="00BC0FDB"/>
    <w:rsid w:val="00BC41E3"/>
    <w:rsid w:val="00BC5BCC"/>
    <w:rsid w:val="00BC63A1"/>
    <w:rsid w:val="00BC7649"/>
    <w:rsid w:val="00BD00B9"/>
    <w:rsid w:val="00BD03A0"/>
    <w:rsid w:val="00BD59C0"/>
    <w:rsid w:val="00BD6221"/>
    <w:rsid w:val="00BD6693"/>
    <w:rsid w:val="00BD7ECC"/>
    <w:rsid w:val="00BE09EB"/>
    <w:rsid w:val="00BE3A91"/>
    <w:rsid w:val="00BE5CF0"/>
    <w:rsid w:val="00BE61B8"/>
    <w:rsid w:val="00BE76FE"/>
    <w:rsid w:val="00BF0625"/>
    <w:rsid w:val="00BF0639"/>
    <w:rsid w:val="00BF0E37"/>
    <w:rsid w:val="00BF0EDE"/>
    <w:rsid w:val="00BF1096"/>
    <w:rsid w:val="00BF3375"/>
    <w:rsid w:val="00BF4C9C"/>
    <w:rsid w:val="00BF4DF2"/>
    <w:rsid w:val="00BF5072"/>
    <w:rsid w:val="00BF5102"/>
    <w:rsid w:val="00BF5505"/>
    <w:rsid w:val="00BF608D"/>
    <w:rsid w:val="00BF611F"/>
    <w:rsid w:val="00C00730"/>
    <w:rsid w:val="00C01513"/>
    <w:rsid w:val="00C02790"/>
    <w:rsid w:val="00C02D1D"/>
    <w:rsid w:val="00C03347"/>
    <w:rsid w:val="00C0387D"/>
    <w:rsid w:val="00C0387E"/>
    <w:rsid w:val="00C04A0B"/>
    <w:rsid w:val="00C05211"/>
    <w:rsid w:val="00C05A58"/>
    <w:rsid w:val="00C06D6A"/>
    <w:rsid w:val="00C07B98"/>
    <w:rsid w:val="00C12DFA"/>
    <w:rsid w:val="00C12E32"/>
    <w:rsid w:val="00C143E5"/>
    <w:rsid w:val="00C15431"/>
    <w:rsid w:val="00C1579D"/>
    <w:rsid w:val="00C17475"/>
    <w:rsid w:val="00C21502"/>
    <w:rsid w:val="00C21C90"/>
    <w:rsid w:val="00C222D3"/>
    <w:rsid w:val="00C230B2"/>
    <w:rsid w:val="00C23265"/>
    <w:rsid w:val="00C235D1"/>
    <w:rsid w:val="00C243A2"/>
    <w:rsid w:val="00C24E02"/>
    <w:rsid w:val="00C25E62"/>
    <w:rsid w:val="00C25FCB"/>
    <w:rsid w:val="00C31922"/>
    <w:rsid w:val="00C32687"/>
    <w:rsid w:val="00C33015"/>
    <w:rsid w:val="00C33948"/>
    <w:rsid w:val="00C3437C"/>
    <w:rsid w:val="00C345F1"/>
    <w:rsid w:val="00C34C0F"/>
    <w:rsid w:val="00C35B1B"/>
    <w:rsid w:val="00C37B62"/>
    <w:rsid w:val="00C40C4E"/>
    <w:rsid w:val="00C41A02"/>
    <w:rsid w:val="00C41B39"/>
    <w:rsid w:val="00C4383C"/>
    <w:rsid w:val="00C43A35"/>
    <w:rsid w:val="00C45912"/>
    <w:rsid w:val="00C46A4E"/>
    <w:rsid w:val="00C47A01"/>
    <w:rsid w:val="00C526B0"/>
    <w:rsid w:val="00C5305C"/>
    <w:rsid w:val="00C54D98"/>
    <w:rsid w:val="00C60E97"/>
    <w:rsid w:val="00C6188A"/>
    <w:rsid w:val="00C62198"/>
    <w:rsid w:val="00C62DA8"/>
    <w:rsid w:val="00C63785"/>
    <w:rsid w:val="00C63C39"/>
    <w:rsid w:val="00C645D9"/>
    <w:rsid w:val="00C65C0D"/>
    <w:rsid w:val="00C65F61"/>
    <w:rsid w:val="00C7132C"/>
    <w:rsid w:val="00C74797"/>
    <w:rsid w:val="00C7520F"/>
    <w:rsid w:val="00C75212"/>
    <w:rsid w:val="00C75C76"/>
    <w:rsid w:val="00C761E6"/>
    <w:rsid w:val="00C77584"/>
    <w:rsid w:val="00C809A8"/>
    <w:rsid w:val="00C809C8"/>
    <w:rsid w:val="00C83459"/>
    <w:rsid w:val="00C84140"/>
    <w:rsid w:val="00C84DA2"/>
    <w:rsid w:val="00C866DC"/>
    <w:rsid w:val="00C905D8"/>
    <w:rsid w:val="00C90BB2"/>
    <w:rsid w:val="00C925C1"/>
    <w:rsid w:val="00C9366E"/>
    <w:rsid w:val="00C94A9A"/>
    <w:rsid w:val="00C956CF"/>
    <w:rsid w:val="00C97991"/>
    <w:rsid w:val="00CA3883"/>
    <w:rsid w:val="00CA6A32"/>
    <w:rsid w:val="00CA7932"/>
    <w:rsid w:val="00CB0CBB"/>
    <w:rsid w:val="00CB0CF6"/>
    <w:rsid w:val="00CB19F2"/>
    <w:rsid w:val="00CB2992"/>
    <w:rsid w:val="00CB3B14"/>
    <w:rsid w:val="00CB4FC7"/>
    <w:rsid w:val="00CB76F1"/>
    <w:rsid w:val="00CC023E"/>
    <w:rsid w:val="00CC0265"/>
    <w:rsid w:val="00CC18C9"/>
    <w:rsid w:val="00CC35CE"/>
    <w:rsid w:val="00CC5E0A"/>
    <w:rsid w:val="00CC61D9"/>
    <w:rsid w:val="00CD0F95"/>
    <w:rsid w:val="00CD10F0"/>
    <w:rsid w:val="00CD2A02"/>
    <w:rsid w:val="00CD365B"/>
    <w:rsid w:val="00CD61F2"/>
    <w:rsid w:val="00CD7008"/>
    <w:rsid w:val="00CD72FA"/>
    <w:rsid w:val="00CD747B"/>
    <w:rsid w:val="00CE0FC9"/>
    <w:rsid w:val="00CE1584"/>
    <w:rsid w:val="00CE2342"/>
    <w:rsid w:val="00CE256E"/>
    <w:rsid w:val="00CE34CF"/>
    <w:rsid w:val="00CE4395"/>
    <w:rsid w:val="00CE6060"/>
    <w:rsid w:val="00CE6804"/>
    <w:rsid w:val="00CE75EB"/>
    <w:rsid w:val="00CF010B"/>
    <w:rsid w:val="00CF0D4C"/>
    <w:rsid w:val="00CF1A03"/>
    <w:rsid w:val="00CF32A7"/>
    <w:rsid w:val="00CF3668"/>
    <w:rsid w:val="00CF3D4A"/>
    <w:rsid w:val="00CF458E"/>
    <w:rsid w:val="00CF4DEC"/>
    <w:rsid w:val="00CF4EE5"/>
    <w:rsid w:val="00CF52DC"/>
    <w:rsid w:val="00CF53DD"/>
    <w:rsid w:val="00CF5731"/>
    <w:rsid w:val="00CF6941"/>
    <w:rsid w:val="00CF7F59"/>
    <w:rsid w:val="00D004CB"/>
    <w:rsid w:val="00D00B32"/>
    <w:rsid w:val="00D00CD6"/>
    <w:rsid w:val="00D03730"/>
    <w:rsid w:val="00D038DF"/>
    <w:rsid w:val="00D03CB7"/>
    <w:rsid w:val="00D04B64"/>
    <w:rsid w:val="00D05057"/>
    <w:rsid w:val="00D101DA"/>
    <w:rsid w:val="00D109E5"/>
    <w:rsid w:val="00D10A1B"/>
    <w:rsid w:val="00D12CE6"/>
    <w:rsid w:val="00D12D50"/>
    <w:rsid w:val="00D1300F"/>
    <w:rsid w:val="00D13E9C"/>
    <w:rsid w:val="00D148CE"/>
    <w:rsid w:val="00D16D12"/>
    <w:rsid w:val="00D177FD"/>
    <w:rsid w:val="00D2054A"/>
    <w:rsid w:val="00D208BC"/>
    <w:rsid w:val="00D218ED"/>
    <w:rsid w:val="00D219FC"/>
    <w:rsid w:val="00D22F66"/>
    <w:rsid w:val="00D23506"/>
    <w:rsid w:val="00D23F9F"/>
    <w:rsid w:val="00D24626"/>
    <w:rsid w:val="00D247BE"/>
    <w:rsid w:val="00D249B8"/>
    <w:rsid w:val="00D2536C"/>
    <w:rsid w:val="00D26A24"/>
    <w:rsid w:val="00D27B85"/>
    <w:rsid w:val="00D313EF"/>
    <w:rsid w:val="00D3209B"/>
    <w:rsid w:val="00D32458"/>
    <w:rsid w:val="00D3273F"/>
    <w:rsid w:val="00D33A18"/>
    <w:rsid w:val="00D33EC7"/>
    <w:rsid w:val="00D34910"/>
    <w:rsid w:val="00D35919"/>
    <w:rsid w:val="00D35B6F"/>
    <w:rsid w:val="00D36A05"/>
    <w:rsid w:val="00D40430"/>
    <w:rsid w:val="00D43541"/>
    <w:rsid w:val="00D447B6"/>
    <w:rsid w:val="00D44C6C"/>
    <w:rsid w:val="00D453EF"/>
    <w:rsid w:val="00D45665"/>
    <w:rsid w:val="00D45C94"/>
    <w:rsid w:val="00D461B8"/>
    <w:rsid w:val="00D46AB9"/>
    <w:rsid w:val="00D47107"/>
    <w:rsid w:val="00D50235"/>
    <w:rsid w:val="00D522E0"/>
    <w:rsid w:val="00D52F6A"/>
    <w:rsid w:val="00D53145"/>
    <w:rsid w:val="00D53506"/>
    <w:rsid w:val="00D55998"/>
    <w:rsid w:val="00D560AA"/>
    <w:rsid w:val="00D56B2A"/>
    <w:rsid w:val="00D56DFF"/>
    <w:rsid w:val="00D56FA0"/>
    <w:rsid w:val="00D57DEF"/>
    <w:rsid w:val="00D6032D"/>
    <w:rsid w:val="00D60C7B"/>
    <w:rsid w:val="00D6393A"/>
    <w:rsid w:val="00D644C6"/>
    <w:rsid w:val="00D64919"/>
    <w:rsid w:val="00D64A29"/>
    <w:rsid w:val="00D65961"/>
    <w:rsid w:val="00D66FA9"/>
    <w:rsid w:val="00D67938"/>
    <w:rsid w:val="00D67FF6"/>
    <w:rsid w:val="00D704A9"/>
    <w:rsid w:val="00D71880"/>
    <w:rsid w:val="00D7277C"/>
    <w:rsid w:val="00D75E6E"/>
    <w:rsid w:val="00D817B7"/>
    <w:rsid w:val="00D82D97"/>
    <w:rsid w:val="00D835FD"/>
    <w:rsid w:val="00D873C7"/>
    <w:rsid w:val="00D90C74"/>
    <w:rsid w:val="00D924FF"/>
    <w:rsid w:val="00D946DE"/>
    <w:rsid w:val="00D95243"/>
    <w:rsid w:val="00D957CC"/>
    <w:rsid w:val="00D95DFE"/>
    <w:rsid w:val="00D9630F"/>
    <w:rsid w:val="00D96911"/>
    <w:rsid w:val="00D96D93"/>
    <w:rsid w:val="00DA104C"/>
    <w:rsid w:val="00DA1F5E"/>
    <w:rsid w:val="00DA29DA"/>
    <w:rsid w:val="00DA2FDB"/>
    <w:rsid w:val="00DA41F4"/>
    <w:rsid w:val="00DA4622"/>
    <w:rsid w:val="00DA502E"/>
    <w:rsid w:val="00DA5D98"/>
    <w:rsid w:val="00DA65A0"/>
    <w:rsid w:val="00DA679D"/>
    <w:rsid w:val="00DB09CA"/>
    <w:rsid w:val="00DB19D0"/>
    <w:rsid w:val="00DB1B89"/>
    <w:rsid w:val="00DB1D2C"/>
    <w:rsid w:val="00DB240E"/>
    <w:rsid w:val="00DB2C79"/>
    <w:rsid w:val="00DB343C"/>
    <w:rsid w:val="00DB5114"/>
    <w:rsid w:val="00DB5BAB"/>
    <w:rsid w:val="00DB738C"/>
    <w:rsid w:val="00DB7806"/>
    <w:rsid w:val="00DC0656"/>
    <w:rsid w:val="00DC093F"/>
    <w:rsid w:val="00DC0D39"/>
    <w:rsid w:val="00DC30B0"/>
    <w:rsid w:val="00DC3717"/>
    <w:rsid w:val="00DC397E"/>
    <w:rsid w:val="00DC4827"/>
    <w:rsid w:val="00DC6081"/>
    <w:rsid w:val="00DC6325"/>
    <w:rsid w:val="00DC7D30"/>
    <w:rsid w:val="00DD04E2"/>
    <w:rsid w:val="00DD06F7"/>
    <w:rsid w:val="00DD15F8"/>
    <w:rsid w:val="00DD17F1"/>
    <w:rsid w:val="00DD181E"/>
    <w:rsid w:val="00DD1D70"/>
    <w:rsid w:val="00DD29E1"/>
    <w:rsid w:val="00DE04D7"/>
    <w:rsid w:val="00DE1058"/>
    <w:rsid w:val="00DE2264"/>
    <w:rsid w:val="00DE22A7"/>
    <w:rsid w:val="00DE350D"/>
    <w:rsid w:val="00DE3DB2"/>
    <w:rsid w:val="00DE4E70"/>
    <w:rsid w:val="00DE587D"/>
    <w:rsid w:val="00DE58E6"/>
    <w:rsid w:val="00DE5F6A"/>
    <w:rsid w:val="00DE6010"/>
    <w:rsid w:val="00DE61A4"/>
    <w:rsid w:val="00DE6C81"/>
    <w:rsid w:val="00DE76D9"/>
    <w:rsid w:val="00DF1A02"/>
    <w:rsid w:val="00DF1EBC"/>
    <w:rsid w:val="00DF41EE"/>
    <w:rsid w:val="00DF428D"/>
    <w:rsid w:val="00DF4362"/>
    <w:rsid w:val="00DF4D94"/>
    <w:rsid w:val="00DF5B09"/>
    <w:rsid w:val="00DF76BE"/>
    <w:rsid w:val="00DF7ADB"/>
    <w:rsid w:val="00E05529"/>
    <w:rsid w:val="00E06911"/>
    <w:rsid w:val="00E109E0"/>
    <w:rsid w:val="00E1170F"/>
    <w:rsid w:val="00E11773"/>
    <w:rsid w:val="00E11777"/>
    <w:rsid w:val="00E119C4"/>
    <w:rsid w:val="00E140BC"/>
    <w:rsid w:val="00E14A6A"/>
    <w:rsid w:val="00E15521"/>
    <w:rsid w:val="00E1721C"/>
    <w:rsid w:val="00E203D4"/>
    <w:rsid w:val="00E20B07"/>
    <w:rsid w:val="00E21D83"/>
    <w:rsid w:val="00E22129"/>
    <w:rsid w:val="00E24079"/>
    <w:rsid w:val="00E24412"/>
    <w:rsid w:val="00E2587F"/>
    <w:rsid w:val="00E25AC5"/>
    <w:rsid w:val="00E26754"/>
    <w:rsid w:val="00E269A2"/>
    <w:rsid w:val="00E3044B"/>
    <w:rsid w:val="00E30F81"/>
    <w:rsid w:val="00E336B4"/>
    <w:rsid w:val="00E364B0"/>
    <w:rsid w:val="00E4040C"/>
    <w:rsid w:val="00E404B5"/>
    <w:rsid w:val="00E4258B"/>
    <w:rsid w:val="00E4421A"/>
    <w:rsid w:val="00E44DEB"/>
    <w:rsid w:val="00E45056"/>
    <w:rsid w:val="00E45692"/>
    <w:rsid w:val="00E46C32"/>
    <w:rsid w:val="00E4722F"/>
    <w:rsid w:val="00E508A0"/>
    <w:rsid w:val="00E53045"/>
    <w:rsid w:val="00E54D0A"/>
    <w:rsid w:val="00E56E93"/>
    <w:rsid w:val="00E574DE"/>
    <w:rsid w:val="00E60B36"/>
    <w:rsid w:val="00E60C60"/>
    <w:rsid w:val="00E61DDA"/>
    <w:rsid w:val="00E62324"/>
    <w:rsid w:val="00E62571"/>
    <w:rsid w:val="00E62ABD"/>
    <w:rsid w:val="00E63D9C"/>
    <w:rsid w:val="00E63E31"/>
    <w:rsid w:val="00E6444B"/>
    <w:rsid w:val="00E644CA"/>
    <w:rsid w:val="00E65209"/>
    <w:rsid w:val="00E65ACF"/>
    <w:rsid w:val="00E65AF2"/>
    <w:rsid w:val="00E67461"/>
    <w:rsid w:val="00E67476"/>
    <w:rsid w:val="00E6784E"/>
    <w:rsid w:val="00E679A1"/>
    <w:rsid w:val="00E7041E"/>
    <w:rsid w:val="00E71C48"/>
    <w:rsid w:val="00E72385"/>
    <w:rsid w:val="00E7364C"/>
    <w:rsid w:val="00E74272"/>
    <w:rsid w:val="00E74B6F"/>
    <w:rsid w:val="00E74DC5"/>
    <w:rsid w:val="00E764C7"/>
    <w:rsid w:val="00E77301"/>
    <w:rsid w:val="00E77D4D"/>
    <w:rsid w:val="00E81957"/>
    <w:rsid w:val="00E81F98"/>
    <w:rsid w:val="00E821BF"/>
    <w:rsid w:val="00E85520"/>
    <w:rsid w:val="00E859A6"/>
    <w:rsid w:val="00E86A40"/>
    <w:rsid w:val="00E8739C"/>
    <w:rsid w:val="00E878B8"/>
    <w:rsid w:val="00E87CB8"/>
    <w:rsid w:val="00E90174"/>
    <w:rsid w:val="00E9089A"/>
    <w:rsid w:val="00E91669"/>
    <w:rsid w:val="00E9226E"/>
    <w:rsid w:val="00E939B3"/>
    <w:rsid w:val="00E95C98"/>
    <w:rsid w:val="00E96564"/>
    <w:rsid w:val="00E965FB"/>
    <w:rsid w:val="00EA1069"/>
    <w:rsid w:val="00EA1ACD"/>
    <w:rsid w:val="00EA208A"/>
    <w:rsid w:val="00EA2819"/>
    <w:rsid w:val="00EA373C"/>
    <w:rsid w:val="00EA3ABB"/>
    <w:rsid w:val="00EA3DC1"/>
    <w:rsid w:val="00EA5F46"/>
    <w:rsid w:val="00EA6248"/>
    <w:rsid w:val="00EA7328"/>
    <w:rsid w:val="00EA7416"/>
    <w:rsid w:val="00EA753D"/>
    <w:rsid w:val="00EA76A5"/>
    <w:rsid w:val="00EB18A2"/>
    <w:rsid w:val="00EB1DE8"/>
    <w:rsid w:val="00EB2094"/>
    <w:rsid w:val="00EB2184"/>
    <w:rsid w:val="00EB4274"/>
    <w:rsid w:val="00EB4564"/>
    <w:rsid w:val="00EB5F97"/>
    <w:rsid w:val="00EB6229"/>
    <w:rsid w:val="00EB6882"/>
    <w:rsid w:val="00EB7606"/>
    <w:rsid w:val="00EB771C"/>
    <w:rsid w:val="00EB7B34"/>
    <w:rsid w:val="00EC09D8"/>
    <w:rsid w:val="00EC0C5A"/>
    <w:rsid w:val="00EC37E0"/>
    <w:rsid w:val="00EC3FF2"/>
    <w:rsid w:val="00EC584A"/>
    <w:rsid w:val="00EC5A30"/>
    <w:rsid w:val="00EC6CFF"/>
    <w:rsid w:val="00ED092D"/>
    <w:rsid w:val="00ED0A15"/>
    <w:rsid w:val="00ED0CDA"/>
    <w:rsid w:val="00ED2910"/>
    <w:rsid w:val="00ED303D"/>
    <w:rsid w:val="00ED3DA0"/>
    <w:rsid w:val="00ED4C69"/>
    <w:rsid w:val="00ED4FFE"/>
    <w:rsid w:val="00ED510C"/>
    <w:rsid w:val="00ED5ECB"/>
    <w:rsid w:val="00ED7818"/>
    <w:rsid w:val="00EE2492"/>
    <w:rsid w:val="00EE25DB"/>
    <w:rsid w:val="00EE2A3C"/>
    <w:rsid w:val="00EE2BC4"/>
    <w:rsid w:val="00EE2D08"/>
    <w:rsid w:val="00EE3037"/>
    <w:rsid w:val="00EE32D8"/>
    <w:rsid w:val="00EE4BDF"/>
    <w:rsid w:val="00EE5104"/>
    <w:rsid w:val="00EE53FB"/>
    <w:rsid w:val="00EE6453"/>
    <w:rsid w:val="00EE693D"/>
    <w:rsid w:val="00EF2B92"/>
    <w:rsid w:val="00EF32F4"/>
    <w:rsid w:val="00EF5189"/>
    <w:rsid w:val="00EF609B"/>
    <w:rsid w:val="00EF76E4"/>
    <w:rsid w:val="00EF7783"/>
    <w:rsid w:val="00EF7A1D"/>
    <w:rsid w:val="00F0164F"/>
    <w:rsid w:val="00F022F5"/>
    <w:rsid w:val="00F02993"/>
    <w:rsid w:val="00F031B7"/>
    <w:rsid w:val="00F034A2"/>
    <w:rsid w:val="00F03677"/>
    <w:rsid w:val="00F038BE"/>
    <w:rsid w:val="00F03BC6"/>
    <w:rsid w:val="00F03DAC"/>
    <w:rsid w:val="00F04421"/>
    <w:rsid w:val="00F04A1E"/>
    <w:rsid w:val="00F06102"/>
    <w:rsid w:val="00F070FC"/>
    <w:rsid w:val="00F07D77"/>
    <w:rsid w:val="00F10348"/>
    <w:rsid w:val="00F1051E"/>
    <w:rsid w:val="00F10B1C"/>
    <w:rsid w:val="00F11DFC"/>
    <w:rsid w:val="00F127A2"/>
    <w:rsid w:val="00F12ADC"/>
    <w:rsid w:val="00F14DE5"/>
    <w:rsid w:val="00F167A2"/>
    <w:rsid w:val="00F16860"/>
    <w:rsid w:val="00F173A1"/>
    <w:rsid w:val="00F179CE"/>
    <w:rsid w:val="00F17FCF"/>
    <w:rsid w:val="00F20DD1"/>
    <w:rsid w:val="00F2218F"/>
    <w:rsid w:val="00F23FEE"/>
    <w:rsid w:val="00F246C0"/>
    <w:rsid w:val="00F24A2F"/>
    <w:rsid w:val="00F24EB2"/>
    <w:rsid w:val="00F252EA"/>
    <w:rsid w:val="00F26234"/>
    <w:rsid w:val="00F27637"/>
    <w:rsid w:val="00F301C0"/>
    <w:rsid w:val="00F32AF6"/>
    <w:rsid w:val="00F333FF"/>
    <w:rsid w:val="00F35EFE"/>
    <w:rsid w:val="00F36B82"/>
    <w:rsid w:val="00F37124"/>
    <w:rsid w:val="00F37AAC"/>
    <w:rsid w:val="00F42011"/>
    <w:rsid w:val="00F42648"/>
    <w:rsid w:val="00F428EB"/>
    <w:rsid w:val="00F430D8"/>
    <w:rsid w:val="00F44147"/>
    <w:rsid w:val="00F474C7"/>
    <w:rsid w:val="00F505FA"/>
    <w:rsid w:val="00F5100E"/>
    <w:rsid w:val="00F51887"/>
    <w:rsid w:val="00F522EB"/>
    <w:rsid w:val="00F52EA0"/>
    <w:rsid w:val="00F53135"/>
    <w:rsid w:val="00F53153"/>
    <w:rsid w:val="00F53E83"/>
    <w:rsid w:val="00F55F91"/>
    <w:rsid w:val="00F56302"/>
    <w:rsid w:val="00F56D2A"/>
    <w:rsid w:val="00F57AA6"/>
    <w:rsid w:val="00F60B08"/>
    <w:rsid w:val="00F610FB"/>
    <w:rsid w:val="00F623D5"/>
    <w:rsid w:val="00F6275D"/>
    <w:rsid w:val="00F62CA4"/>
    <w:rsid w:val="00F64BBE"/>
    <w:rsid w:val="00F65259"/>
    <w:rsid w:val="00F65676"/>
    <w:rsid w:val="00F65A15"/>
    <w:rsid w:val="00F65EE8"/>
    <w:rsid w:val="00F6723A"/>
    <w:rsid w:val="00F678BD"/>
    <w:rsid w:val="00F67CF7"/>
    <w:rsid w:val="00F716A4"/>
    <w:rsid w:val="00F7183C"/>
    <w:rsid w:val="00F71D08"/>
    <w:rsid w:val="00F72511"/>
    <w:rsid w:val="00F72EFF"/>
    <w:rsid w:val="00F74079"/>
    <w:rsid w:val="00F7686C"/>
    <w:rsid w:val="00F76B2D"/>
    <w:rsid w:val="00F7707C"/>
    <w:rsid w:val="00F7726D"/>
    <w:rsid w:val="00F80E23"/>
    <w:rsid w:val="00F81607"/>
    <w:rsid w:val="00F837E5"/>
    <w:rsid w:val="00F8408E"/>
    <w:rsid w:val="00F84FB6"/>
    <w:rsid w:val="00F85191"/>
    <w:rsid w:val="00F857AA"/>
    <w:rsid w:val="00F87B47"/>
    <w:rsid w:val="00F9213E"/>
    <w:rsid w:val="00F923F3"/>
    <w:rsid w:val="00F9250A"/>
    <w:rsid w:val="00F92A63"/>
    <w:rsid w:val="00F94064"/>
    <w:rsid w:val="00F94FB4"/>
    <w:rsid w:val="00F95346"/>
    <w:rsid w:val="00F97361"/>
    <w:rsid w:val="00F9798C"/>
    <w:rsid w:val="00F97DEF"/>
    <w:rsid w:val="00FA1091"/>
    <w:rsid w:val="00FA14BA"/>
    <w:rsid w:val="00FA3959"/>
    <w:rsid w:val="00FA485E"/>
    <w:rsid w:val="00FA4C7A"/>
    <w:rsid w:val="00FA4CFF"/>
    <w:rsid w:val="00FA62B3"/>
    <w:rsid w:val="00FB0AE3"/>
    <w:rsid w:val="00FB16D8"/>
    <w:rsid w:val="00FB3539"/>
    <w:rsid w:val="00FB4A9B"/>
    <w:rsid w:val="00FB77E9"/>
    <w:rsid w:val="00FC1130"/>
    <w:rsid w:val="00FC1471"/>
    <w:rsid w:val="00FC1B28"/>
    <w:rsid w:val="00FC1FFF"/>
    <w:rsid w:val="00FC22D1"/>
    <w:rsid w:val="00FC2AEE"/>
    <w:rsid w:val="00FC2DF6"/>
    <w:rsid w:val="00FC3514"/>
    <w:rsid w:val="00FC50A6"/>
    <w:rsid w:val="00FC5683"/>
    <w:rsid w:val="00FC577C"/>
    <w:rsid w:val="00FC5D38"/>
    <w:rsid w:val="00FC60E6"/>
    <w:rsid w:val="00FD0908"/>
    <w:rsid w:val="00FD09EB"/>
    <w:rsid w:val="00FD0EDC"/>
    <w:rsid w:val="00FD2B88"/>
    <w:rsid w:val="00FD4727"/>
    <w:rsid w:val="00FD618F"/>
    <w:rsid w:val="00FE0B66"/>
    <w:rsid w:val="00FE2D04"/>
    <w:rsid w:val="00FE2FDC"/>
    <w:rsid w:val="00FE3386"/>
    <w:rsid w:val="00FE346B"/>
    <w:rsid w:val="00FE46EB"/>
    <w:rsid w:val="00FE4D0B"/>
    <w:rsid w:val="00FE4DAB"/>
    <w:rsid w:val="00FE5436"/>
    <w:rsid w:val="00FE5E29"/>
    <w:rsid w:val="00FE5ECA"/>
    <w:rsid w:val="00FF0997"/>
    <w:rsid w:val="00FF21A1"/>
    <w:rsid w:val="00FF2BA3"/>
    <w:rsid w:val="00FF2FB6"/>
    <w:rsid w:val="00FF3836"/>
    <w:rsid w:val="00FF3A7C"/>
    <w:rsid w:val="00FF5EE4"/>
    <w:rsid w:val="00FF6CD9"/>
    <w:rsid w:val="00FF70A8"/>
    <w:rsid w:val="00FF7824"/>
    <w:rsid w:val="0154476E"/>
    <w:rsid w:val="03CA6B02"/>
    <w:rsid w:val="069B4B14"/>
    <w:rsid w:val="0A24EE3C"/>
    <w:rsid w:val="0AE31BB5"/>
    <w:rsid w:val="0C8577DB"/>
    <w:rsid w:val="10B63865"/>
    <w:rsid w:val="11090E4A"/>
    <w:rsid w:val="11E311D4"/>
    <w:rsid w:val="12DB9102"/>
    <w:rsid w:val="1424E8BD"/>
    <w:rsid w:val="15C55687"/>
    <w:rsid w:val="1625CE5C"/>
    <w:rsid w:val="1697877B"/>
    <w:rsid w:val="19DA3355"/>
    <w:rsid w:val="1C780DB5"/>
    <w:rsid w:val="1C7BE783"/>
    <w:rsid w:val="1F2BD109"/>
    <w:rsid w:val="20A6CB90"/>
    <w:rsid w:val="2249A75E"/>
    <w:rsid w:val="23C6D943"/>
    <w:rsid w:val="23FD48F3"/>
    <w:rsid w:val="248578C3"/>
    <w:rsid w:val="257ABC5B"/>
    <w:rsid w:val="28AE7978"/>
    <w:rsid w:val="29AF2ED9"/>
    <w:rsid w:val="2BF089A4"/>
    <w:rsid w:val="2C361EA9"/>
    <w:rsid w:val="3000CCBE"/>
    <w:rsid w:val="31894607"/>
    <w:rsid w:val="31DFE4E3"/>
    <w:rsid w:val="32401706"/>
    <w:rsid w:val="32641705"/>
    <w:rsid w:val="33DBE767"/>
    <w:rsid w:val="3F2D1359"/>
    <w:rsid w:val="3FB05340"/>
    <w:rsid w:val="415E37B6"/>
    <w:rsid w:val="47E203AC"/>
    <w:rsid w:val="4C2439C3"/>
    <w:rsid w:val="4CAF85B1"/>
    <w:rsid w:val="4DA0DAFD"/>
    <w:rsid w:val="4DE39BD6"/>
    <w:rsid w:val="5275832A"/>
    <w:rsid w:val="536F3CE8"/>
    <w:rsid w:val="56A3146C"/>
    <w:rsid w:val="575F1D53"/>
    <w:rsid w:val="5846C3CB"/>
    <w:rsid w:val="59A8121C"/>
    <w:rsid w:val="5A7C2BF4"/>
    <w:rsid w:val="5BAE8954"/>
    <w:rsid w:val="5D24FC25"/>
    <w:rsid w:val="5F23DB13"/>
    <w:rsid w:val="618599D1"/>
    <w:rsid w:val="6310DC8B"/>
    <w:rsid w:val="647923A5"/>
    <w:rsid w:val="6500DAE1"/>
    <w:rsid w:val="658284C5"/>
    <w:rsid w:val="669C3FF4"/>
    <w:rsid w:val="66A33707"/>
    <w:rsid w:val="6AB37A21"/>
    <w:rsid w:val="6B2BC786"/>
    <w:rsid w:val="6CDB21D2"/>
    <w:rsid w:val="6D483779"/>
    <w:rsid w:val="6E24B864"/>
    <w:rsid w:val="74171FDB"/>
    <w:rsid w:val="754E1F5A"/>
    <w:rsid w:val="75B45D07"/>
    <w:rsid w:val="76114D63"/>
    <w:rsid w:val="776F5623"/>
    <w:rsid w:val="78024F27"/>
    <w:rsid w:val="792FC5C8"/>
    <w:rsid w:val="7C3CCE2C"/>
    <w:rsid w:val="7DA2FFE4"/>
    <w:rsid w:val="7E0BD991"/>
    <w:rsid w:val="7E3C1E02"/>
    <w:rsid w:val="7EDBD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5130C"/>
  <w15:docId w15:val="{AC1B68AD-D259-49E7-9930-E7CB9F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kern w:val="2"/>
        <w:sz w:val="2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939B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FF"/>
      <w:spacing w:val="0"/>
      <w:sz w:val="22"/>
      <w:u w:val="single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eastAsia="Calibri" w:hAnsi="Calibri" w:cs="Calibri"/>
      <w:color w:val="0563C1"/>
      <w:spacing w:val="0"/>
      <w:sz w:val="22"/>
      <w:u w:val="single"/>
    </w:rPr>
  </w:style>
  <w:style w:type="character" w:customStyle="1" w:styleId="ListLabel3">
    <w:name w:val="ListLabel 3"/>
    <w:qFormat/>
    <w:rPr>
      <w:rFonts w:ascii="Calibri" w:eastAsia="Calibri" w:hAnsi="Calibri" w:cs="Calibri"/>
      <w:b/>
      <w:color w:val="0000FF"/>
      <w:spacing w:val="0"/>
      <w:sz w:val="22"/>
      <w:u w:val="single"/>
    </w:rPr>
  </w:style>
  <w:style w:type="character" w:customStyle="1" w:styleId="ListLabel4">
    <w:name w:val="ListLabel 4"/>
    <w:qFormat/>
    <w:rPr>
      <w:rFonts w:ascii="Calibri" w:eastAsia="Calibri" w:hAnsi="Calibri" w:cs="Calibri"/>
      <w:vanish/>
      <w:color w:val="0563C1"/>
      <w:spacing w:val="0"/>
      <w:sz w:val="22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320"/>
        <w:tab w:val="right" w:pos="8640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4A2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4A29"/>
    <w:rPr>
      <w:sz w:val="20"/>
      <w:szCs w:val="18"/>
    </w:rPr>
  </w:style>
  <w:style w:type="character" w:styleId="Rimandonotaapidipagina">
    <w:name w:val="footnote reference"/>
    <w:basedOn w:val="Carpredefinitoparagrafo"/>
    <w:unhideWhenUsed/>
    <w:rsid w:val="00D64A2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D561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D5618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39B3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39B3"/>
    <w:pPr>
      <w:widowControl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E939B3"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E939B3"/>
    <w:pPr>
      <w:widowControl/>
      <w:spacing w:after="100" w:line="259" w:lineRule="auto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Sommario3">
    <w:name w:val="toc 3"/>
    <w:basedOn w:val="Normale"/>
    <w:next w:val="Normale"/>
    <w:autoRedefine/>
    <w:uiPriority w:val="39"/>
    <w:unhideWhenUsed/>
    <w:rsid w:val="00E939B3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5F5748"/>
    <w:pPr>
      <w:ind w:left="720"/>
      <w:contextualSpacing/>
    </w:pPr>
  </w:style>
  <w:style w:type="paragraph" w:customStyle="1" w:styleId="Blockquote">
    <w:name w:val="Blockquote"/>
    <w:basedOn w:val="Normale"/>
    <w:rsid w:val="007F1797"/>
    <w:pPr>
      <w:widowControl/>
      <w:suppressAutoHyphens/>
      <w:autoSpaceDN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bidi="ar-SA"/>
    </w:rPr>
  </w:style>
  <w:style w:type="paragraph" w:customStyle="1" w:styleId="Footnote">
    <w:name w:val="Footnote"/>
    <w:basedOn w:val="Normale"/>
    <w:rsid w:val="007F1797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StrongEmphasis">
    <w:name w:val="Strong Emphasis"/>
    <w:rsid w:val="007F1797"/>
    <w:rPr>
      <w:rFonts w:cs="Times New Roman"/>
      <w:b/>
    </w:rPr>
  </w:style>
  <w:style w:type="numbering" w:customStyle="1" w:styleId="WW8Num45">
    <w:name w:val="WW8Num45"/>
    <w:basedOn w:val="Nessunelenco"/>
    <w:rsid w:val="007F1797"/>
    <w:pPr>
      <w:numPr>
        <w:numId w:val="27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3E7F02"/>
    <w:rPr>
      <w:color w:val="605E5C"/>
      <w:shd w:val="clear" w:color="auto" w:fill="E1DFDD"/>
    </w:rPr>
  </w:style>
  <w:style w:type="paragraph" w:customStyle="1" w:styleId="Default">
    <w:name w:val="Default"/>
    <w:rsid w:val="00237314"/>
    <w:pPr>
      <w:autoSpaceDE w:val="0"/>
      <w:autoSpaceDN w:val="0"/>
      <w:adjustRightInd w:val="0"/>
    </w:pPr>
    <w:rPr>
      <w:rFonts w:cs="Calibri"/>
      <w:color w:val="000000"/>
      <w:kern w:val="0"/>
      <w:sz w:val="24"/>
      <w:lang w:bidi="ar-SA"/>
    </w:rPr>
  </w:style>
  <w:style w:type="table" w:styleId="Grigliatabella">
    <w:name w:val="Table Grid"/>
    <w:basedOn w:val="Tabellanormale"/>
    <w:uiPriority w:val="39"/>
    <w:rsid w:val="007E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9B0D4D"/>
  </w:style>
  <w:style w:type="paragraph" w:customStyle="1" w:styleId="Standard">
    <w:name w:val="Standard"/>
    <w:rsid w:val="00F6567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FootnoteSymbol">
    <w:name w:val="Footnote Symbol"/>
    <w:rsid w:val="00F65676"/>
    <w:rPr>
      <w:position w:val="0"/>
      <w:vertAlign w:val="superscript"/>
    </w:rPr>
  </w:style>
  <w:style w:type="numbering" w:customStyle="1" w:styleId="WW8Num29">
    <w:name w:val="WW8Num29"/>
    <w:basedOn w:val="Nessunelenco"/>
    <w:rsid w:val="00F65676"/>
    <w:pPr>
      <w:numPr>
        <w:numId w:val="49"/>
      </w:numPr>
    </w:pPr>
  </w:style>
  <w:style w:type="table" w:customStyle="1" w:styleId="Grigliatabella1">
    <w:name w:val="Griglia tabella1"/>
    <w:basedOn w:val="Tabellanormale"/>
    <w:next w:val="Grigliatabella"/>
    <w:uiPriority w:val="59"/>
    <w:rsid w:val="00E336B4"/>
    <w:rPr>
      <w:rFonts w:ascii="Times New Roman" w:eastAsia="Times New Roman" w:hAnsi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E508A0"/>
    <w:rPr>
      <w:position w:val="0"/>
      <w:vertAlign w:val="superscript"/>
    </w:rPr>
  </w:style>
  <w:style w:type="character" w:customStyle="1" w:styleId="Rimandonotaapidipagina14">
    <w:name w:val="Rimando nota a piè di pagina14"/>
    <w:rsid w:val="00E508A0"/>
    <w:rPr>
      <w:position w:val="0"/>
      <w:vertAlign w:val="superscript"/>
    </w:rPr>
  </w:style>
  <w:style w:type="numbering" w:customStyle="1" w:styleId="WW8Num7">
    <w:name w:val="WW8Num7"/>
    <w:basedOn w:val="Nessunelenco"/>
    <w:rsid w:val="00E508A0"/>
    <w:pPr>
      <w:numPr>
        <w:numId w:val="74"/>
      </w:numPr>
    </w:pPr>
  </w:style>
  <w:style w:type="numbering" w:customStyle="1" w:styleId="WW8Num35">
    <w:name w:val="WW8Num35"/>
    <w:basedOn w:val="Nessunelenco"/>
    <w:rsid w:val="00E508A0"/>
    <w:pPr>
      <w:numPr>
        <w:numId w:val="75"/>
      </w:numPr>
    </w:pPr>
  </w:style>
  <w:style w:type="numbering" w:customStyle="1" w:styleId="WW8Num42">
    <w:name w:val="WW8Num42"/>
    <w:basedOn w:val="Nessunelenco"/>
    <w:rsid w:val="00E508A0"/>
    <w:pPr>
      <w:numPr>
        <w:numId w:val="76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106C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06C31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06C31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6C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6C31"/>
    <w:rPr>
      <w:b/>
      <w:bCs/>
      <w:sz w:val="20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8E64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618D0-EEDC-4750-9B67-3195B1D14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44A5E9-7BC1-4B00-889A-29E624A5EE4F}"/>
</file>

<file path=customXml/itemProps3.xml><?xml version="1.0" encoding="utf-8"?>
<ds:datastoreItem xmlns:ds="http://schemas.openxmlformats.org/officeDocument/2006/customXml" ds:itemID="{BDE7A42D-222C-4D5D-B609-745CB74DC1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dc:description/>
  <cp:lastModifiedBy>Zanella Monica</cp:lastModifiedBy>
  <cp:revision>3</cp:revision>
  <cp:lastPrinted>2023-02-22T07:23:00Z</cp:lastPrinted>
  <dcterms:created xsi:type="dcterms:W3CDTF">2023-04-06T09:59:00Z</dcterms:created>
  <dcterms:modified xsi:type="dcterms:W3CDTF">2023-04-06T10:06:00Z</dcterms:modified>
  <dc:language>it-IT</dc:language>
</cp:coreProperties>
</file>